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C976" w14:textId="77777777" w:rsidR="00BD7EDE" w:rsidRDefault="00872944">
      <w:pPr>
        <w:pStyle w:val="Corpotesto"/>
        <w:ind w:left="113"/>
        <w:jc w:val="left"/>
      </w:pPr>
      <w:r>
        <w:pict w14:anchorId="6FDC938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1.9pt;height:53.9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14:paraId="3C082049" w14:textId="77777777" w:rsidR="00BD7EDE" w:rsidRDefault="00872944">
                  <w:pPr>
                    <w:spacing w:before="45"/>
                    <w:ind w:left="175" w:right="17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DOMANDA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AMMISSIONE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ESAMI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IDONEITÁ/ESAME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STATO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CONCLUSIVO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CICLO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ISTRUZIONE</w:t>
                  </w:r>
                </w:p>
                <w:p w14:paraId="1ECB6ABC" w14:textId="77777777" w:rsidR="00BD7EDE" w:rsidRDefault="00872944">
                  <w:pPr>
                    <w:spacing w:before="1"/>
                    <w:ind w:left="162" w:right="17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Scadenza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termine di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presentazione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della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comunicazione di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ritiro: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30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aprile di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ciascun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anno</w:t>
                  </w:r>
                </w:p>
              </w:txbxContent>
            </v:textbox>
            <w10:anchorlock/>
          </v:shape>
        </w:pict>
      </w:r>
    </w:p>
    <w:p w14:paraId="065F8B63" w14:textId="77777777" w:rsidR="00BD7EDE" w:rsidRDefault="00872944">
      <w:pPr>
        <w:pStyle w:val="Corpotesto"/>
        <w:spacing w:before="82"/>
        <w:ind w:left="3670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dell'Istituto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</w:t>
      </w:r>
      <w:proofErr w:type="spellStart"/>
      <w:proofErr w:type="gramStart"/>
      <w:r>
        <w:t>F.Imondi</w:t>
      </w:r>
      <w:proofErr w:type="spellEnd"/>
      <w:proofErr w:type="gramEnd"/>
      <w:r>
        <w:t xml:space="preserve"> Romagnoli” Fabriano</w:t>
      </w:r>
    </w:p>
    <w:p w14:paraId="1A730E70" w14:textId="77777777" w:rsidR="00BD7EDE" w:rsidRDefault="00872944">
      <w:pPr>
        <w:pStyle w:val="Corpotesto"/>
        <w:tabs>
          <w:tab w:val="left" w:pos="1777"/>
          <w:tab w:val="left" w:pos="2569"/>
          <w:tab w:val="left" w:pos="5146"/>
          <w:tab w:val="left" w:pos="5235"/>
          <w:tab w:val="left" w:pos="5766"/>
          <w:tab w:val="left" w:pos="9739"/>
          <w:tab w:val="left" w:pos="9796"/>
        </w:tabs>
        <w:spacing w:before="140" w:line="276" w:lineRule="auto"/>
        <w:ind w:left="104" w:right="99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, Tel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FD9E60" w14:textId="77777777" w:rsidR="00BD7EDE" w:rsidRDefault="00872944">
      <w:pPr>
        <w:pStyle w:val="Corpotesto"/>
        <w:spacing w:before="123"/>
        <w:ind w:left="0" w:right="89"/>
        <w:jc w:val="center"/>
      </w:pPr>
      <w:r>
        <w:t>e</w:t>
      </w:r>
    </w:p>
    <w:p w14:paraId="7EB1B1D9" w14:textId="77777777" w:rsidR="00BD7EDE" w:rsidRDefault="00872944">
      <w:pPr>
        <w:pStyle w:val="Corpotesto"/>
        <w:tabs>
          <w:tab w:val="left" w:pos="1777"/>
          <w:tab w:val="left" w:pos="2769"/>
          <w:tab w:val="left" w:pos="5235"/>
          <w:tab w:val="left" w:pos="5346"/>
          <w:tab w:val="left" w:pos="5778"/>
          <w:tab w:val="left" w:pos="9739"/>
          <w:tab w:val="left" w:pos="9796"/>
        </w:tabs>
        <w:spacing w:before="34" w:line="276" w:lineRule="auto"/>
        <w:ind w:left="104" w:right="99"/>
      </w:pPr>
      <w:r>
        <w:t>la</w:t>
      </w:r>
      <w:r>
        <w:rPr>
          <w:spacing w:val="23"/>
        </w:rPr>
        <w:t xml:space="preserve"> </w:t>
      </w:r>
      <w:r>
        <w:t>sottoscritta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, Tel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0BE08" w14:textId="77777777" w:rsidR="00BD7EDE" w:rsidRDefault="00BD7EDE">
      <w:pPr>
        <w:pStyle w:val="Corpotesto"/>
        <w:spacing w:before="7"/>
        <w:ind w:left="0"/>
        <w:jc w:val="left"/>
        <w:rPr>
          <w:sz w:val="9"/>
        </w:rPr>
      </w:pPr>
    </w:p>
    <w:p w14:paraId="7186F778" w14:textId="77777777" w:rsidR="00BD7EDE" w:rsidRDefault="00872944">
      <w:pPr>
        <w:pStyle w:val="Titolo1"/>
        <w:spacing w:before="92"/>
        <w:ind w:left="978" w:right="1071"/>
      </w:pPr>
      <w:r>
        <w:t>GENITORI/TUTORI</w:t>
      </w:r>
    </w:p>
    <w:p w14:paraId="61D0AA22" w14:textId="77777777" w:rsidR="00BD7EDE" w:rsidRDefault="00872944">
      <w:pPr>
        <w:pStyle w:val="Corpotesto"/>
        <w:tabs>
          <w:tab w:val="left" w:pos="9722"/>
        </w:tabs>
        <w:spacing w:before="154"/>
        <w:ind w:left="104"/>
        <w:jc w:val="left"/>
      </w:pPr>
      <w:r>
        <w:t>dell'alunno/a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1BCEB8" w14:textId="77777777" w:rsidR="00BD7EDE" w:rsidRDefault="00872944">
      <w:pPr>
        <w:pStyle w:val="Corpotesto"/>
        <w:tabs>
          <w:tab w:val="left" w:pos="3979"/>
          <w:tab w:val="left" w:pos="5686"/>
        </w:tabs>
        <w:spacing w:before="156"/>
        <w:ind w:left="104"/>
        <w:jc w:val="left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61FB1" w14:textId="77777777" w:rsidR="00BD7EDE" w:rsidRDefault="00872944">
      <w:pPr>
        <w:pStyle w:val="Titolo1"/>
        <w:spacing w:before="154"/>
        <w:ind w:right="1069"/>
      </w:pPr>
      <w:r>
        <w:t>CHIEDONO</w:t>
      </w:r>
    </w:p>
    <w:p w14:paraId="078AA1A5" w14:textId="77777777" w:rsidR="00BD7EDE" w:rsidRDefault="00872944">
      <w:pPr>
        <w:pStyle w:val="Corpotesto"/>
        <w:spacing w:before="122"/>
        <w:jc w:val="left"/>
      </w:pPr>
      <w:r>
        <w:t>che</w:t>
      </w:r>
      <w:r>
        <w:rPr>
          <w:spacing w:val="-3"/>
        </w:rPr>
        <w:t xml:space="preserve"> </w:t>
      </w:r>
      <w:r>
        <w:t>il/la proprio/a</w:t>
      </w:r>
      <w:r>
        <w:rPr>
          <w:spacing w:val="-2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sostenere,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esterno:</w:t>
      </w:r>
    </w:p>
    <w:p w14:paraId="6C67F056" w14:textId="77777777" w:rsidR="00BD7EDE" w:rsidRDefault="00BD7EDE">
      <w:pPr>
        <w:pStyle w:val="Corpotesto"/>
        <w:spacing w:before="5"/>
        <w:ind w:left="0"/>
        <w:jc w:val="left"/>
        <w:rPr>
          <w:sz w:val="23"/>
        </w:rPr>
      </w:pPr>
    </w:p>
    <w:p w14:paraId="6A7BF253" w14:textId="77777777" w:rsidR="00BD7EDE" w:rsidRDefault="00872944">
      <w:pPr>
        <w:pStyle w:val="Corpotesto"/>
        <w:tabs>
          <w:tab w:val="left" w:pos="4763"/>
        </w:tabs>
        <w:ind w:left="265"/>
        <w:jc w:val="left"/>
      </w:pPr>
      <w:proofErr w:type="gramStart"/>
      <w:r>
        <w:t>[</w:t>
      </w:r>
      <w:r>
        <w:rPr>
          <w:spacing w:val="49"/>
        </w:rPr>
        <w:t xml:space="preserve"> </w:t>
      </w:r>
      <w:r>
        <w:t>]</w:t>
      </w:r>
      <w:proofErr w:type="gramEnd"/>
      <w:r>
        <w:rPr>
          <w:spacing w:val="47"/>
        </w:rPr>
        <w:t xml:space="preserve"> </w:t>
      </w:r>
      <w:r>
        <w:t>gli</w:t>
      </w:r>
      <w:r>
        <w:rPr>
          <w:spacing w:val="15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idoneità per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[  ]</w:t>
      </w:r>
      <w:r>
        <w:rPr>
          <w:spacing w:val="-2"/>
        </w:rPr>
        <w:t xml:space="preserve"> </w:t>
      </w:r>
      <w:r>
        <w:t>Scuola Primaria</w:t>
      </w:r>
      <w:r>
        <w:rPr>
          <w:spacing w:val="1"/>
        </w:rPr>
        <w:t xml:space="preserve"> </w:t>
      </w:r>
      <w:r>
        <w:t>[</w:t>
      </w:r>
      <w:r>
        <w:rPr>
          <w:spacing w:val="47"/>
        </w:rPr>
        <w:t xml:space="preserve"> </w:t>
      </w:r>
      <w:r>
        <w:t>] 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grado</w:t>
      </w:r>
    </w:p>
    <w:p w14:paraId="300C4753" w14:textId="77777777" w:rsidR="00BD7EDE" w:rsidRDefault="00872944">
      <w:pPr>
        <w:pStyle w:val="Corpotesto"/>
        <w:tabs>
          <w:tab w:val="left" w:pos="1631"/>
          <w:tab w:val="left" w:pos="2387"/>
        </w:tabs>
        <w:spacing w:before="8"/>
        <w:ind w:left="616"/>
        <w:jc w:val="left"/>
      </w:pPr>
      <w:proofErr w:type="spellStart"/>
      <w:r>
        <w:t>a.s.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</w:p>
    <w:p w14:paraId="62190794" w14:textId="77777777" w:rsidR="00BD7EDE" w:rsidRDefault="00BD7EDE">
      <w:pPr>
        <w:pStyle w:val="Corpotesto"/>
        <w:spacing w:before="3"/>
        <w:ind w:left="0"/>
        <w:jc w:val="left"/>
        <w:rPr>
          <w:sz w:val="12"/>
        </w:rPr>
      </w:pPr>
    </w:p>
    <w:p w14:paraId="75449D17" w14:textId="77777777" w:rsidR="00BD7EDE" w:rsidRDefault="00872944">
      <w:pPr>
        <w:pStyle w:val="Corpotesto"/>
        <w:tabs>
          <w:tab w:val="left" w:pos="6278"/>
        </w:tabs>
        <w:spacing w:before="91"/>
        <w:ind w:left="566" w:right="629" w:hanging="300"/>
        <w:jc w:val="left"/>
      </w:pPr>
      <w:proofErr w:type="gramStart"/>
      <w:r>
        <w:t>[</w:t>
      </w:r>
      <w:r>
        <w:rPr>
          <w:spacing w:val="47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il/la proprio/a</w:t>
      </w:r>
      <w:r>
        <w:rPr>
          <w:spacing w:val="-3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l’Esame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conclusivo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ciclo</w:t>
      </w:r>
      <w:r>
        <w:rPr>
          <w:spacing w:val="-47"/>
        </w:rPr>
        <w:t xml:space="preserve"> </w:t>
      </w:r>
      <w:r>
        <w:t>d’istruzione,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privatista,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sessione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giugno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B83DF" w14:textId="77777777" w:rsidR="00BD7EDE" w:rsidRDefault="00BD7EDE">
      <w:pPr>
        <w:pStyle w:val="Corpotesto"/>
        <w:spacing w:before="3"/>
        <w:ind w:left="0"/>
        <w:jc w:val="left"/>
        <w:rPr>
          <w:sz w:val="12"/>
        </w:rPr>
      </w:pPr>
    </w:p>
    <w:p w14:paraId="400F006B" w14:textId="77777777" w:rsidR="00BD7EDE" w:rsidRDefault="00872944">
      <w:pPr>
        <w:pStyle w:val="Corpotesto"/>
        <w:spacing w:before="91"/>
        <w:jc w:val="left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14:paraId="1A8FCCC2" w14:textId="77777777" w:rsidR="00BD7EDE" w:rsidRDefault="00872944">
      <w:pPr>
        <w:pStyle w:val="Titolo1"/>
        <w:ind w:right="1055"/>
      </w:pPr>
      <w:r>
        <w:t>DICHIARANO</w:t>
      </w:r>
    </w:p>
    <w:p w14:paraId="19AEF7AF" w14:textId="77777777" w:rsidR="00BD7EDE" w:rsidRDefault="00872944">
      <w:pPr>
        <w:pStyle w:val="Corpotesto"/>
        <w:spacing w:line="242" w:lineRule="auto"/>
        <w:ind w:right="51"/>
        <w:jc w:val="left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n.445/2000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consapevoli</w:t>
      </w:r>
      <w:r>
        <w:rPr>
          <w:spacing w:val="-47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 penali</w:t>
      </w:r>
      <w:r>
        <w:rPr>
          <w:spacing w:val="-1"/>
        </w:rPr>
        <w:t xml:space="preserve"> </w:t>
      </w:r>
      <w:r>
        <w:t>richiamate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citato D.P.R. 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 mendaci:</w:t>
      </w:r>
    </w:p>
    <w:p w14:paraId="6860B9CE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516"/>
        </w:tabs>
        <w:spacing w:before="1"/>
        <w:ind w:left="516"/>
        <w:rPr>
          <w:rFonts w:ascii="Trebuchet MS" w:hAnsi="Trebuchet MS"/>
          <w:sz w:val="24"/>
        </w:rPr>
      </w:pPr>
      <w:r>
        <w:rPr>
          <w:sz w:val="20"/>
        </w:rPr>
        <w:t>che</w:t>
      </w:r>
      <w:r>
        <w:rPr>
          <w:spacing w:val="89"/>
          <w:sz w:val="20"/>
        </w:rPr>
        <w:t xml:space="preserve"> </w:t>
      </w:r>
      <w:r>
        <w:rPr>
          <w:sz w:val="20"/>
        </w:rPr>
        <w:t>il/la</w:t>
      </w:r>
      <w:r>
        <w:rPr>
          <w:spacing w:val="90"/>
          <w:sz w:val="20"/>
        </w:rPr>
        <w:t xml:space="preserve"> </w:t>
      </w:r>
      <w:r>
        <w:rPr>
          <w:sz w:val="20"/>
        </w:rPr>
        <w:t>proprio/a</w:t>
      </w:r>
      <w:r>
        <w:rPr>
          <w:spacing w:val="90"/>
          <w:sz w:val="20"/>
        </w:rPr>
        <w:t xml:space="preserve"> </w:t>
      </w:r>
      <w:r>
        <w:rPr>
          <w:sz w:val="20"/>
        </w:rPr>
        <w:t>figlio/a</w:t>
      </w:r>
      <w:r>
        <w:rPr>
          <w:spacing w:val="89"/>
          <w:sz w:val="20"/>
        </w:rPr>
        <w:t xml:space="preserve"> </w:t>
      </w:r>
      <w:proofErr w:type="spellStart"/>
      <w:r>
        <w:rPr>
          <w:spacing w:val="89"/>
          <w:sz w:val="20"/>
        </w:rPr>
        <w:t>é</w:t>
      </w:r>
      <w:r>
        <w:rPr>
          <w:sz w:val="20"/>
        </w:rPr>
        <w:t>in</w:t>
      </w:r>
      <w:proofErr w:type="spellEnd"/>
      <w:r>
        <w:rPr>
          <w:spacing w:val="89"/>
          <w:sz w:val="20"/>
        </w:rPr>
        <w:t xml:space="preserve"> </w:t>
      </w:r>
      <w:r>
        <w:rPr>
          <w:sz w:val="20"/>
        </w:rPr>
        <w:t>possesso</w:t>
      </w:r>
      <w:r>
        <w:rPr>
          <w:spacing w:val="90"/>
          <w:sz w:val="20"/>
        </w:rPr>
        <w:t xml:space="preserve"> </w:t>
      </w:r>
      <w:r>
        <w:rPr>
          <w:sz w:val="20"/>
        </w:rPr>
        <w:t>dell'attestato</w:t>
      </w:r>
      <w:r>
        <w:rPr>
          <w:spacing w:val="89"/>
          <w:sz w:val="20"/>
        </w:rPr>
        <w:t xml:space="preserve"> </w:t>
      </w:r>
      <w:r>
        <w:rPr>
          <w:sz w:val="20"/>
        </w:rPr>
        <w:t>di</w:t>
      </w:r>
      <w:r>
        <w:rPr>
          <w:spacing w:val="91"/>
          <w:sz w:val="20"/>
        </w:rPr>
        <w:t xml:space="preserve"> </w:t>
      </w:r>
      <w:r>
        <w:rPr>
          <w:sz w:val="20"/>
        </w:rPr>
        <w:t>ammissione</w:t>
      </w:r>
      <w:r>
        <w:rPr>
          <w:spacing w:val="89"/>
          <w:sz w:val="20"/>
        </w:rPr>
        <w:t xml:space="preserve"> </w:t>
      </w:r>
      <w:r>
        <w:rPr>
          <w:sz w:val="20"/>
        </w:rPr>
        <w:t>alla</w:t>
      </w:r>
      <w:r>
        <w:rPr>
          <w:spacing w:val="90"/>
          <w:sz w:val="20"/>
        </w:rPr>
        <w:t xml:space="preserve"> </w:t>
      </w:r>
      <w:r>
        <w:rPr>
          <w:sz w:val="20"/>
        </w:rPr>
        <w:t xml:space="preserve">classe  </w:t>
      </w:r>
      <w:r>
        <w:rPr>
          <w:sz w:val="20"/>
          <w:u w:val="single"/>
        </w:rPr>
        <w:t xml:space="preserve">       </w:t>
      </w:r>
      <w:proofErr w:type="gramStart"/>
      <w:r>
        <w:rPr>
          <w:sz w:val="20"/>
          <w:u w:val="single"/>
        </w:rPr>
        <w:t xml:space="preserve"> </w:t>
      </w:r>
      <w:r>
        <w:rPr>
          <w:spacing w:val="36"/>
          <w:sz w:val="20"/>
          <w:u w:val="single"/>
        </w:rPr>
        <w:t xml:space="preserve"> </w:t>
      </w:r>
      <w:r>
        <w:rPr>
          <w:sz w:val="20"/>
        </w:rPr>
        <w:t>,</w:t>
      </w:r>
      <w:proofErr w:type="gramEnd"/>
      <w:r>
        <w:rPr>
          <w:spacing w:val="90"/>
          <w:sz w:val="20"/>
        </w:rPr>
        <w:t xml:space="preserve"> </w:t>
      </w:r>
      <w:r>
        <w:rPr>
          <w:sz w:val="20"/>
        </w:rPr>
        <w:t>conseguito</w:t>
      </w:r>
      <w:r>
        <w:rPr>
          <w:spacing w:val="89"/>
          <w:sz w:val="20"/>
        </w:rPr>
        <w:t xml:space="preserve"> </w:t>
      </w:r>
      <w:r>
        <w:rPr>
          <w:sz w:val="20"/>
        </w:rPr>
        <w:t>il</w:t>
      </w:r>
    </w:p>
    <w:p w14:paraId="61C50DBE" w14:textId="77777777" w:rsidR="00BD7EDE" w:rsidRDefault="00872944">
      <w:pPr>
        <w:pStyle w:val="Corpotesto"/>
        <w:tabs>
          <w:tab w:val="left" w:pos="1667"/>
          <w:tab w:val="left" w:pos="9709"/>
        </w:tabs>
        <w:spacing w:before="14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D202B" w14:textId="77777777" w:rsidR="00BD7EDE" w:rsidRDefault="00872944">
      <w:pPr>
        <w:pStyle w:val="Corpotesto"/>
        <w:tabs>
          <w:tab w:val="left" w:pos="3917"/>
        </w:tabs>
        <w:ind w:left="468"/>
      </w:pP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7EBEA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480"/>
          <w:tab w:val="left" w:pos="9668"/>
        </w:tabs>
        <w:spacing w:line="252" w:lineRule="auto"/>
        <w:ind w:right="162" w:hanging="158"/>
        <w:rPr>
          <w:rFonts w:ascii="Trebuchet MS" w:hAnsi="Trebuchet MS"/>
          <w:sz w:val="20"/>
        </w:rPr>
      </w:pPr>
      <w:r>
        <w:rPr>
          <w:sz w:val="20"/>
        </w:rPr>
        <w:t xml:space="preserve">che il/la proprio/a figlio/a </w:t>
      </w:r>
      <w:proofErr w:type="spellStart"/>
      <w:r>
        <w:rPr>
          <w:sz w:val="20"/>
        </w:rPr>
        <w:t>é</w:t>
      </w:r>
      <w:proofErr w:type="spellEnd"/>
      <w:r>
        <w:rPr>
          <w:sz w:val="20"/>
        </w:rPr>
        <w:t xml:space="preserve"> in possesso di idoneità alla classe </w:t>
      </w:r>
      <w:r>
        <w:rPr>
          <w:sz w:val="20"/>
          <w:u w:val="single"/>
        </w:rPr>
        <w:t xml:space="preserve">     </w:t>
      </w:r>
      <w:proofErr w:type="gramStart"/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>
        <w:rPr>
          <w:sz w:val="20"/>
        </w:rPr>
        <w:t>acquisita tramite esame al termine del</w:t>
      </w:r>
      <w:r>
        <w:rPr>
          <w:spacing w:val="1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anno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parentale sostenuto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DE21EC4" w14:textId="77777777" w:rsidR="00BD7EDE" w:rsidRDefault="00872944">
      <w:pPr>
        <w:pStyle w:val="Corpotesto"/>
        <w:tabs>
          <w:tab w:val="left" w:pos="6267"/>
          <w:tab w:val="left" w:pos="9717"/>
        </w:tabs>
        <w:spacing w:line="218" w:lineRule="exact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C305DF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480"/>
          <w:tab w:val="left" w:pos="9652"/>
        </w:tabs>
        <w:ind w:left="480" w:hanging="170"/>
        <w:rPr>
          <w:rFonts w:ascii="Trebuchet MS" w:hAnsi="Trebuchet MS"/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il/la 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ha studiato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lingue straniere: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02C4E620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516"/>
          <w:tab w:val="left" w:pos="9797"/>
        </w:tabs>
        <w:spacing w:before="14" w:line="247" w:lineRule="auto"/>
        <w:ind w:right="99" w:hanging="158"/>
        <w:rPr>
          <w:rFonts w:ascii="Trebuchet MS" w:hAnsi="Trebuchet MS"/>
          <w:sz w:val="24"/>
        </w:rPr>
      </w:pPr>
      <w:r>
        <w:tab/>
      </w:r>
      <w:proofErr w:type="gramStart"/>
      <w:r>
        <w:rPr>
          <w:sz w:val="20"/>
        </w:rPr>
        <w:t xml:space="preserve">di 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z w:val="20"/>
        </w:rPr>
        <w:t>v</w:t>
      </w:r>
      <w:r>
        <w:rPr>
          <w:spacing w:val="-1"/>
          <w:sz w:val="20"/>
        </w:rPr>
        <w:t>e</w:t>
      </w:r>
      <w:r>
        <w:rPr>
          <w:sz w:val="20"/>
        </w:rPr>
        <w:t>r</w:t>
      </w:r>
      <w:proofErr w:type="gramEnd"/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r</w:t>
      </w:r>
      <w:r>
        <w:rPr>
          <w:sz w:val="20"/>
        </w:rPr>
        <w:t>ovv</w:t>
      </w:r>
      <w:r>
        <w:rPr>
          <w:spacing w:val="-1"/>
          <w:sz w:val="20"/>
        </w:rPr>
        <w:t>e</w:t>
      </w:r>
      <w:r>
        <w:rPr>
          <w:sz w:val="20"/>
        </w:rPr>
        <w:t xml:space="preserve">duto 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e</w:t>
      </w:r>
      <w:r>
        <w:rPr>
          <w:spacing w:val="-1"/>
          <w:sz w:val="20"/>
        </w:rPr>
        <w:t>rsona</w:t>
      </w:r>
      <w:r>
        <w:rPr>
          <w:sz w:val="20"/>
        </w:rPr>
        <w:t>lm</w:t>
      </w:r>
      <w:r>
        <w:rPr>
          <w:spacing w:val="-1"/>
          <w:sz w:val="20"/>
        </w:rPr>
        <w:t>e</w:t>
      </w:r>
      <w:r>
        <w:rPr>
          <w:sz w:val="20"/>
        </w:rPr>
        <w:t xml:space="preserve">nte 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z w:val="20"/>
        </w:rPr>
        <w:t xml:space="preserve">lla 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e</w:t>
      </w:r>
      <w:r>
        <w:rPr>
          <w:sz w:val="20"/>
        </w:rPr>
        <w:t>p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ra</w:t>
      </w:r>
      <w:r>
        <w:rPr>
          <w:spacing w:val="1"/>
          <w:sz w:val="20"/>
        </w:rPr>
        <w:t>z</w:t>
      </w:r>
      <w:r>
        <w:rPr>
          <w:spacing w:val="-2"/>
          <w:sz w:val="20"/>
        </w:rPr>
        <w:t>i</w:t>
      </w:r>
      <w:r>
        <w:rPr>
          <w:sz w:val="20"/>
        </w:rPr>
        <w:t xml:space="preserve">one </w:t>
      </w:r>
      <w:r>
        <w:rPr>
          <w:spacing w:val="-9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>e</w:t>
      </w:r>
      <w:r>
        <w:rPr>
          <w:spacing w:val="-2"/>
          <w:sz w:val="20"/>
        </w:rPr>
        <w:t>l</w:t>
      </w:r>
      <w:r>
        <w:rPr>
          <w:sz w:val="20"/>
        </w:rPr>
        <w:t>l</w:t>
      </w:r>
      <w:r>
        <w:rPr>
          <w:spacing w:val="-1"/>
          <w:sz w:val="20"/>
        </w:rPr>
        <w:t>'</w:t>
      </w:r>
      <w:r>
        <w:rPr>
          <w:spacing w:val="1"/>
          <w:sz w:val="20"/>
        </w:rPr>
        <w:t>a</w:t>
      </w:r>
      <w:r>
        <w:rPr>
          <w:spacing w:val="-2"/>
          <w:sz w:val="20"/>
        </w:rPr>
        <w:t>l</w:t>
      </w:r>
      <w:r>
        <w:rPr>
          <w:sz w:val="20"/>
        </w:rPr>
        <w:t>unno/a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vv</w:t>
      </w:r>
      <w:r>
        <w:rPr>
          <w:i/>
          <w:spacing w:val="1"/>
          <w:sz w:val="20"/>
        </w:rPr>
        <w:t>e</w:t>
      </w:r>
      <w:r>
        <w:rPr>
          <w:i/>
          <w:spacing w:val="-1"/>
          <w:sz w:val="20"/>
        </w:rPr>
        <w:t>r</w:t>
      </w:r>
      <w:r>
        <w:rPr>
          <w:i/>
          <w:sz w:val="20"/>
        </w:rPr>
        <w:t xml:space="preserve">o </w:t>
      </w:r>
      <w:r>
        <w:rPr>
          <w:i/>
          <w:spacing w:val="-16"/>
          <w:sz w:val="20"/>
        </w:rPr>
        <w:t xml:space="preserve"> </w:t>
      </w:r>
      <w:r>
        <w:rPr>
          <w:spacing w:val="-1"/>
          <w:sz w:val="20"/>
        </w:rPr>
        <w:t>c</w:t>
      </w:r>
      <w:r>
        <w:rPr>
          <w:sz w:val="20"/>
        </w:rPr>
        <w:t xml:space="preserve">he </w:t>
      </w:r>
      <w:r>
        <w:rPr>
          <w:spacing w:val="-15"/>
          <w:sz w:val="20"/>
        </w:rPr>
        <w:t xml:space="preserve"> </w:t>
      </w:r>
      <w:r>
        <w:rPr>
          <w:sz w:val="20"/>
        </w:rPr>
        <w:t>l</w:t>
      </w:r>
      <w:r>
        <w:rPr>
          <w:spacing w:val="-1"/>
          <w:sz w:val="20"/>
        </w:rPr>
        <w:t>'a</w:t>
      </w:r>
      <w:r>
        <w:rPr>
          <w:sz w:val="20"/>
        </w:rPr>
        <w:t xml:space="preserve">lunno/a 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2"/>
          <w:sz w:val="20"/>
        </w:rPr>
        <w:t>t</w:t>
      </w:r>
      <w:r>
        <w:rPr>
          <w:spacing w:val="1"/>
          <w:sz w:val="20"/>
        </w:rPr>
        <w:t>a</w:t>
      </w:r>
      <w:r>
        <w:rPr>
          <w:sz w:val="20"/>
        </w:rPr>
        <w:t xml:space="preserve">to </w:t>
      </w:r>
      <w:r>
        <w:rPr>
          <w:spacing w:val="-17"/>
          <w:sz w:val="20"/>
        </w:rPr>
        <w:t xml:space="preserve"> </w:t>
      </w:r>
      <w:r>
        <w:rPr>
          <w:sz w:val="20"/>
        </w:rPr>
        <w:t>p</w:t>
      </w:r>
      <w:r>
        <w:rPr>
          <w:spacing w:val="-1"/>
          <w:sz w:val="20"/>
        </w:rPr>
        <w:t>r</w:t>
      </w:r>
      <w:r>
        <w:rPr>
          <w:spacing w:val="1"/>
          <w:sz w:val="20"/>
        </w:rPr>
        <w:t>e</w:t>
      </w:r>
      <w:r>
        <w:rPr>
          <w:sz w:val="20"/>
        </w:rPr>
        <w:t>p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a</w:t>
      </w:r>
      <w:r>
        <w:rPr>
          <w:sz w:val="20"/>
        </w:rPr>
        <w:t>to</w:t>
      </w:r>
      <w:r>
        <w:rPr>
          <w:spacing w:val="-2"/>
          <w:sz w:val="20"/>
        </w:rPr>
        <w:t>/</w:t>
      </w:r>
      <w:r>
        <w:rPr>
          <w:sz w:val="20"/>
        </w:rPr>
        <w:t xml:space="preserve">a </w:t>
      </w:r>
      <w:r>
        <w:rPr>
          <w:spacing w:val="-16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>a</w:t>
      </w:r>
      <w:r>
        <w:rPr>
          <w:sz w:val="20"/>
        </w:rPr>
        <w:t xml:space="preserve">i </w:t>
      </w:r>
      <w:r>
        <w:rPr>
          <w:spacing w:val="-2"/>
          <w:sz w:val="20"/>
        </w:rPr>
        <w:t>s</w:t>
      </w:r>
      <w:r>
        <w:rPr>
          <w:spacing w:val="1"/>
          <w:sz w:val="20"/>
        </w:rPr>
        <w:t>e</w:t>
      </w:r>
      <w:r>
        <w:rPr>
          <w:sz w:val="20"/>
        </w:rPr>
        <w:t>gu</w:t>
      </w:r>
      <w:r>
        <w:rPr>
          <w:spacing w:val="-1"/>
          <w:sz w:val="20"/>
        </w:rPr>
        <w:t>e</w:t>
      </w:r>
      <w:r>
        <w:rPr>
          <w:sz w:val="20"/>
        </w:rPr>
        <w:t xml:space="preserve">nti 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>c</w:t>
      </w:r>
      <w:r>
        <w:rPr>
          <w:spacing w:val="-1"/>
          <w:sz w:val="20"/>
        </w:rPr>
        <w:t>e</w:t>
      </w:r>
      <w:r>
        <w:rPr>
          <w:sz w:val="20"/>
        </w:rPr>
        <w:t xml:space="preserve">nti </w:t>
      </w:r>
      <w:r>
        <w:rPr>
          <w:spacing w:val="16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>(c</w:t>
      </w:r>
      <w:r>
        <w:rPr>
          <w:spacing w:val="1"/>
          <w:sz w:val="20"/>
        </w:rPr>
        <w:t>a</w:t>
      </w:r>
      <w:r>
        <w:rPr>
          <w:sz w:val="20"/>
        </w:rPr>
        <w:t>n</w:t>
      </w:r>
      <w:r>
        <w:rPr>
          <w:spacing w:val="-1"/>
          <w:sz w:val="20"/>
        </w:rPr>
        <w:t>ce</w:t>
      </w:r>
      <w:r>
        <w:rPr>
          <w:sz w:val="20"/>
        </w:rPr>
        <w:t>ll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1"/>
          <w:sz w:val="20"/>
        </w:rPr>
        <w:t>c</w:t>
      </w:r>
      <w:r>
        <w:rPr>
          <w:sz w:val="20"/>
        </w:rPr>
        <w:t>e</w:t>
      </w:r>
      <w:r>
        <w:rPr>
          <w:spacing w:val="-1"/>
          <w:sz w:val="20"/>
        </w:rPr>
        <w:t xml:space="preserve"> c</w:t>
      </w:r>
      <w:r>
        <w:rPr>
          <w:sz w:val="20"/>
        </w:rPr>
        <w:t>he</w:t>
      </w:r>
      <w:r>
        <w:rPr>
          <w:spacing w:val="2"/>
          <w:sz w:val="20"/>
        </w:rPr>
        <w:t xml:space="preserve"> </w:t>
      </w:r>
      <w:r>
        <w:rPr>
          <w:b/>
          <w:spacing w:val="-2"/>
          <w:sz w:val="20"/>
        </w:rPr>
        <w:t>n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z w:val="20"/>
        </w:rPr>
        <w:t>nt</w:t>
      </w:r>
      <w:r>
        <w:rPr>
          <w:spacing w:val="-1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essa</w:t>
      </w:r>
      <w:r>
        <w:rPr>
          <w:sz w:val="20"/>
        </w:rPr>
        <w:t>)</w:t>
      </w:r>
    </w:p>
    <w:p w14:paraId="56BD103F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480"/>
        </w:tabs>
        <w:spacing w:before="0" w:line="229" w:lineRule="exact"/>
        <w:ind w:left="480" w:hanging="170"/>
        <w:rPr>
          <w:rFonts w:ascii="Trebuchet MS" w:hAnsi="Trebuchet MS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domanda analoga</w:t>
      </w:r>
      <w:r>
        <w:rPr>
          <w:spacing w:val="-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Istituti;</w:t>
      </w:r>
    </w:p>
    <w:p w14:paraId="2E252AB0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480"/>
          <w:tab w:val="left" w:pos="9716"/>
        </w:tabs>
        <w:spacing w:before="14"/>
        <w:ind w:left="480" w:hanging="170"/>
        <w:rPr>
          <w:rFonts w:ascii="Trebuchet MS" w:hAnsi="Trebuchet MS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2"/>
          <w:sz w:val="20"/>
        </w:rPr>
        <w:t xml:space="preserve"> </w:t>
      </w:r>
      <w:r>
        <w:rPr>
          <w:sz w:val="20"/>
        </w:rPr>
        <w:t>formale</w:t>
      </w:r>
      <w:r>
        <w:rPr>
          <w:spacing w:val="-3"/>
          <w:sz w:val="20"/>
        </w:rPr>
        <w:t xml:space="preserve"> </w:t>
      </w:r>
      <w:r>
        <w:rPr>
          <w:sz w:val="20"/>
        </w:rPr>
        <w:t>istanza di</w:t>
      </w:r>
      <w:r>
        <w:rPr>
          <w:spacing w:val="-2"/>
          <w:sz w:val="20"/>
        </w:rPr>
        <w:t xml:space="preserve"> </w:t>
      </w:r>
      <w:r>
        <w:rPr>
          <w:sz w:val="20"/>
        </w:rPr>
        <w:t>ritiro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marzo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della scuola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E37EB2" w14:textId="77777777" w:rsidR="00BD7EDE" w:rsidRDefault="00872944">
      <w:pPr>
        <w:pStyle w:val="Corpotesto"/>
        <w:tabs>
          <w:tab w:val="left" w:pos="6267"/>
          <w:tab w:val="left" w:pos="9717"/>
        </w:tabs>
        <w:spacing w:before="9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806DEC" w14:textId="77777777" w:rsidR="00BD7EDE" w:rsidRDefault="00872944">
      <w:pPr>
        <w:pStyle w:val="Paragrafoelenco"/>
        <w:numPr>
          <w:ilvl w:val="0"/>
          <w:numId w:val="1"/>
        </w:numPr>
        <w:tabs>
          <w:tab w:val="left" w:pos="480"/>
        </w:tabs>
        <w:ind w:left="480" w:hanging="170"/>
        <w:rPr>
          <w:rFonts w:ascii="Trebuchet MS" w:hAnsi="Trebuchet MS"/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nota</w:t>
      </w:r>
      <w:r>
        <w:rPr>
          <w:spacing w:val="-2"/>
          <w:sz w:val="20"/>
        </w:rPr>
        <w:t xml:space="preserve"> </w:t>
      </w:r>
      <w:r>
        <w:rPr>
          <w:sz w:val="20"/>
        </w:rPr>
        <w:t>esplicativa</w:t>
      </w:r>
      <w:r>
        <w:rPr>
          <w:spacing w:val="-3"/>
          <w:sz w:val="20"/>
        </w:rPr>
        <w:t xml:space="preserve"> </w:t>
      </w:r>
      <w:r>
        <w:rPr>
          <w:sz w:val="20"/>
        </w:rPr>
        <w:t>“Riferimenti</w:t>
      </w:r>
      <w:r>
        <w:rPr>
          <w:spacing w:val="-3"/>
          <w:sz w:val="20"/>
        </w:rPr>
        <w:t xml:space="preserve"> </w:t>
      </w:r>
      <w:r>
        <w:rPr>
          <w:sz w:val="20"/>
        </w:rPr>
        <w:t>normativi” allegata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modulo</w:t>
      </w:r>
    </w:p>
    <w:p w14:paraId="7605C8DA" w14:textId="77777777" w:rsidR="00BD7EDE" w:rsidRDefault="00872944">
      <w:pPr>
        <w:pStyle w:val="Titolo1"/>
        <w:spacing w:before="57"/>
        <w:ind w:left="115"/>
        <w:jc w:val="left"/>
      </w:pPr>
      <w:r>
        <w:t>Allegano:</w:t>
      </w:r>
    </w:p>
    <w:p w14:paraId="56F75665" w14:textId="77777777" w:rsidR="00BD7EDE" w:rsidRDefault="00872944">
      <w:pPr>
        <w:pStyle w:val="Paragrafoelenco"/>
        <w:numPr>
          <w:ilvl w:val="0"/>
          <w:numId w:val="2"/>
        </w:numPr>
        <w:tabs>
          <w:tab w:val="left" w:pos="288"/>
        </w:tabs>
        <w:ind w:hanging="173"/>
        <w:jc w:val="left"/>
        <w:rPr>
          <w:sz w:val="20"/>
        </w:rPr>
      </w:pPr>
      <w:r>
        <w:rPr>
          <w:sz w:val="20"/>
        </w:rPr>
        <w:t>fotocopie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genitori/tutori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dell'alunno/a</w:t>
      </w:r>
    </w:p>
    <w:p w14:paraId="69BA3CA0" w14:textId="77777777" w:rsidR="00BD7EDE" w:rsidRDefault="00872944">
      <w:pPr>
        <w:pStyle w:val="Paragrafoelenco"/>
        <w:numPr>
          <w:ilvl w:val="0"/>
          <w:numId w:val="2"/>
        </w:numPr>
        <w:tabs>
          <w:tab w:val="left" w:pos="288"/>
        </w:tabs>
        <w:spacing w:before="13"/>
        <w:ind w:hanging="173"/>
        <w:jc w:val="left"/>
        <w:rPr>
          <w:sz w:val="20"/>
        </w:rPr>
      </w:pP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d’esame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controfirmati</w:t>
      </w:r>
      <w:r>
        <w:rPr>
          <w:spacing w:val="-1"/>
          <w:sz w:val="20"/>
        </w:rPr>
        <w:t xml:space="preserve">  </w:t>
      </w:r>
      <w:r>
        <w:rPr>
          <w:sz w:val="20"/>
        </w:rPr>
        <w:t>dai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genitori</w:t>
      </w:r>
      <w:r>
        <w:rPr>
          <w:sz w:val="20"/>
        </w:rPr>
        <w:t>.</w:t>
      </w:r>
    </w:p>
    <w:p w14:paraId="28B4C175" w14:textId="77777777" w:rsidR="00BD7EDE" w:rsidRDefault="00872944">
      <w:pPr>
        <w:pStyle w:val="Corpotesto"/>
        <w:tabs>
          <w:tab w:val="left" w:pos="1636"/>
          <w:tab w:val="left" w:pos="5519"/>
          <w:tab w:val="left" w:pos="9719"/>
        </w:tabs>
        <w:spacing w:before="199"/>
        <w:jc w:val="left"/>
      </w:pPr>
      <w:r>
        <w:t>Fabriano</w:t>
      </w:r>
      <w:r>
        <w:t>,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>
        <w:rPr>
          <w:w w:val="9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396E7E98" w14:textId="77777777" w:rsidR="00BD7EDE" w:rsidRDefault="00872944">
      <w:pPr>
        <w:pStyle w:val="Titolo1"/>
        <w:spacing w:before="192" w:line="229" w:lineRule="exact"/>
        <w:ind w:left="1073" w:right="1167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3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5EFB65EF" w14:textId="77777777" w:rsidR="00BD7EDE" w:rsidRDefault="00872944">
      <w:pPr>
        <w:spacing w:line="275" w:lineRule="exact"/>
        <w:ind w:left="1078" w:right="1167"/>
        <w:jc w:val="center"/>
        <w:rPr>
          <w:sz w:val="20"/>
        </w:rPr>
      </w:pPr>
      <w:r>
        <w:rPr>
          <w:sz w:val="20"/>
        </w:rPr>
        <w:t>(ex</w:t>
      </w:r>
      <w:r>
        <w:rPr>
          <w:spacing w:val="-2"/>
          <w:sz w:val="20"/>
        </w:rPr>
        <w:t xml:space="preserve"> </w:t>
      </w:r>
      <w:r>
        <w:rPr>
          <w:sz w:val="20"/>
        </w:rPr>
        <w:t>art.13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196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Codice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protezione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personali</w:t>
      </w:r>
      <w:r>
        <w:rPr>
          <w:sz w:val="24"/>
        </w:rPr>
        <w:t>”</w:t>
      </w:r>
      <w:r>
        <w:rPr>
          <w:sz w:val="20"/>
        </w:rPr>
        <w:t>)</w:t>
      </w:r>
    </w:p>
    <w:p w14:paraId="6D825E0F" w14:textId="77777777" w:rsidR="00BD7EDE" w:rsidRDefault="00872944">
      <w:pPr>
        <w:pStyle w:val="Corpotesto"/>
        <w:spacing w:before="72"/>
        <w:ind w:right="142"/>
      </w:pPr>
      <w:r>
        <w:t xml:space="preserve">I sottoscritti dichiarano di aver letto </w:t>
      </w:r>
      <w:proofErr w:type="gramStart"/>
      <w:r>
        <w:t>l' “</w:t>
      </w:r>
      <w:proofErr w:type="gramEnd"/>
      <w:r>
        <w:t>I</w:t>
      </w:r>
      <w:r>
        <w:rPr>
          <w:i/>
        </w:rPr>
        <w:t>nformativa sul trattamento dei dati personali degli alunni e delle loro famiglie</w:t>
      </w:r>
      <w:r>
        <w:t>”</w:t>
      </w:r>
      <w:r>
        <w:rPr>
          <w:spacing w:val="1"/>
        </w:rPr>
        <w:t xml:space="preserve"> </w:t>
      </w:r>
      <w:r>
        <w:t>pubblicata all'Albo on line e nel sito web dell'Istituto Comprensivo “</w:t>
      </w:r>
      <w:r>
        <w:t>Imondi Romagnoli” di Fabriano.</w:t>
      </w:r>
      <w:r>
        <w:t>. Dichiarano</w:t>
      </w:r>
      <w:r>
        <w:t>, altresì, 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pu</w:t>
      </w:r>
      <w:r>
        <w:t>ò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propri della Pubblica Amministrazione (Decreto legislativo 30.6.2003, n. 196 e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7.12.2006, n. 305)</w:t>
      </w:r>
    </w:p>
    <w:p w14:paraId="3D5F564B" w14:textId="77777777" w:rsidR="00BD7EDE" w:rsidRDefault="00872944">
      <w:pPr>
        <w:pStyle w:val="Corpotesto"/>
        <w:tabs>
          <w:tab w:val="left" w:pos="1636"/>
          <w:tab w:val="left" w:pos="5519"/>
          <w:tab w:val="left" w:pos="9719"/>
        </w:tabs>
        <w:spacing w:before="76"/>
      </w:pPr>
      <w:r>
        <w:t>Fabriano</w:t>
      </w:r>
      <w:r>
        <w:t>,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>
        <w:rPr>
          <w:w w:val="9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0D7E4401" w14:textId="77777777" w:rsidR="00BD7EDE" w:rsidRDefault="00872944">
      <w:pPr>
        <w:spacing w:before="138" w:line="247" w:lineRule="auto"/>
        <w:ind w:left="115" w:right="51"/>
        <w:rPr>
          <w:i/>
          <w:sz w:val="18"/>
        </w:rPr>
      </w:pPr>
      <w:r>
        <w:rPr>
          <w:sz w:val="18"/>
          <w:vertAlign w:val="superscript"/>
        </w:rPr>
        <w:t>(1)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firmi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stesso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dichiara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consapevole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esprimere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volontà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dell’altro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genitore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esercita 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patria potestà.</w:t>
      </w:r>
    </w:p>
    <w:p w14:paraId="40039C27" w14:textId="77777777" w:rsidR="00BD7EDE" w:rsidRDefault="00BD7EDE">
      <w:pPr>
        <w:spacing w:line="247" w:lineRule="auto"/>
        <w:rPr>
          <w:sz w:val="18"/>
        </w:rPr>
        <w:sectPr w:rsidR="00BD7EDE">
          <w:footerReference w:type="default" r:id="rId8"/>
          <w:type w:val="continuous"/>
          <w:pgSz w:w="11900" w:h="16840"/>
          <w:pgMar w:top="560" w:right="980" w:bottom="460" w:left="1020" w:header="720" w:footer="269" w:gutter="0"/>
          <w:pgNumType w:start="1"/>
          <w:cols w:space="720"/>
        </w:sectPr>
      </w:pPr>
    </w:p>
    <w:p w14:paraId="658A4A13" w14:textId="77777777" w:rsidR="00BD7EDE" w:rsidRDefault="00872944">
      <w:pPr>
        <w:pStyle w:val="Corpotesto"/>
        <w:ind w:left="113"/>
        <w:jc w:val="left"/>
      </w:pPr>
      <w:r>
        <w:pict w14:anchorId="29992EF0">
          <v:shape id="_x0000_s1026" type="#_x0000_t202" style="width:481.9pt;height:30.8pt;mso-left-percent:-10001;mso-top-percent:-10001;mso-position-horizontal:absolute;mso-position-horizontal-relative:char;mso-position-vertical:absolute;mso-position-vertical-relative:line;mso-left-percent:-10001;mso-top-percent:-10001" filled="f" strokeweight=".1pt">
            <v:textbox inset="0,0,0,0">
              <w:txbxContent>
                <w:p w14:paraId="7F150C8F" w14:textId="77777777" w:rsidR="00BD7EDE" w:rsidRDefault="00872944">
                  <w:pPr>
                    <w:spacing w:before="45"/>
                    <w:ind w:left="2439" w:hanging="1980"/>
                    <w:rPr>
                      <w:b/>
                    </w:rPr>
                  </w:pPr>
                  <w:r>
                    <w:rPr>
                      <w:b/>
                    </w:rPr>
                    <w:t>ALLEGATO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“DOMANDA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AMMISSIONE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ESAMI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IDONEITÁ/ESAME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STATO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CONCLUSIVO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DEL I CICLO DI </w:t>
                  </w:r>
                  <w:r>
                    <w:rPr>
                      <w:b/>
                    </w:rPr>
                    <w:t>ISTRUZIONE”</w:t>
                  </w:r>
                </w:p>
              </w:txbxContent>
            </v:textbox>
            <w10:anchorlock/>
          </v:shape>
        </w:pict>
      </w:r>
    </w:p>
    <w:p w14:paraId="0548A6CE" w14:textId="77777777" w:rsidR="00BD7EDE" w:rsidRDefault="00872944">
      <w:pPr>
        <w:ind w:left="1021" w:right="1071"/>
        <w:jc w:val="center"/>
        <w:rPr>
          <w:b/>
          <w:i/>
          <w:sz w:val="20"/>
        </w:rPr>
      </w:pPr>
      <w:r>
        <w:rPr>
          <w:b/>
          <w:i/>
          <w:sz w:val="20"/>
        </w:rPr>
        <w:t>RIFERIMENTI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NORMATIVI</w:t>
      </w:r>
    </w:p>
    <w:p w14:paraId="4F33CF87" w14:textId="77777777" w:rsidR="00BD7EDE" w:rsidRDefault="00872944">
      <w:pPr>
        <w:spacing w:before="93"/>
        <w:ind w:left="1028" w:right="1071"/>
        <w:jc w:val="center"/>
        <w:rPr>
          <w:b/>
          <w:sz w:val="18"/>
        </w:rPr>
      </w:pPr>
      <w:r>
        <w:rPr>
          <w:b/>
          <w:sz w:val="18"/>
        </w:rPr>
        <w:t>C.M.27/11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Candidati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esterni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esami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idoneità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licenza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primo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ciclo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istruzione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(Estratto)</w:t>
      </w:r>
    </w:p>
    <w:p w14:paraId="11AD4BB5" w14:textId="77777777" w:rsidR="00BD7EDE" w:rsidRDefault="00872944">
      <w:pPr>
        <w:spacing w:before="121" w:line="207" w:lineRule="exact"/>
        <w:ind w:left="115"/>
        <w:rPr>
          <w:i/>
          <w:sz w:val="18"/>
        </w:rPr>
      </w:pPr>
      <w:r>
        <w:rPr>
          <w:i/>
          <w:sz w:val="18"/>
        </w:rPr>
        <w:t>Norme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riferimento</w:t>
      </w:r>
    </w:p>
    <w:p w14:paraId="403E142E" w14:textId="77777777" w:rsidR="00BD7EDE" w:rsidRDefault="00872944">
      <w:pPr>
        <w:ind w:left="115" w:right="51"/>
        <w:rPr>
          <w:sz w:val="19"/>
        </w:rPr>
      </w:pPr>
      <w:r>
        <w:rPr>
          <w:sz w:val="19"/>
        </w:rPr>
        <w:t>Costituiscono</w:t>
      </w:r>
      <w:r>
        <w:rPr>
          <w:spacing w:val="5"/>
          <w:sz w:val="19"/>
        </w:rPr>
        <w:t xml:space="preserve"> </w:t>
      </w:r>
      <w:r>
        <w:rPr>
          <w:sz w:val="19"/>
        </w:rPr>
        <w:t>norme</w:t>
      </w:r>
      <w:r>
        <w:rPr>
          <w:spacing w:val="6"/>
          <w:sz w:val="19"/>
        </w:rPr>
        <w:t xml:space="preserve"> </w:t>
      </w:r>
      <w:r>
        <w:rPr>
          <w:sz w:val="19"/>
        </w:rPr>
        <w:t>essenziali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6"/>
          <w:sz w:val="19"/>
        </w:rPr>
        <w:t xml:space="preserve"> </w:t>
      </w:r>
      <w:r>
        <w:rPr>
          <w:sz w:val="19"/>
        </w:rPr>
        <w:t>riferimento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materia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6"/>
          <w:sz w:val="19"/>
        </w:rPr>
        <w:t xml:space="preserve"> </w:t>
      </w:r>
      <w:r>
        <w:rPr>
          <w:sz w:val="19"/>
        </w:rPr>
        <w:t>disposizioni</w:t>
      </w:r>
      <w:r>
        <w:rPr>
          <w:spacing w:val="5"/>
          <w:sz w:val="19"/>
        </w:rPr>
        <w:t xml:space="preserve"> </w:t>
      </w:r>
      <w:r>
        <w:rPr>
          <w:sz w:val="19"/>
        </w:rPr>
        <w:t>contenute</w:t>
      </w:r>
      <w:r>
        <w:rPr>
          <w:spacing w:val="6"/>
          <w:sz w:val="19"/>
        </w:rPr>
        <w:t xml:space="preserve"> </w:t>
      </w:r>
      <w:r>
        <w:rPr>
          <w:sz w:val="19"/>
        </w:rPr>
        <w:t>negli</w:t>
      </w:r>
      <w:r>
        <w:rPr>
          <w:spacing w:val="6"/>
          <w:sz w:val="19"/>
        </w:rPr>
        <w:t xml:space="preserve"> </w:t>
      </w:r>
      <w:r>
        <w:rPr>
          <w:sz w:val="19"/>
        </w:rPr>
        <w:t>articoli</w:t>
      </w:r>
      <w:r>
        <w:rPr>
          <w:spacing w:val="6"/>
          <w:sz w:val="19"/>
        </w:rPr>
        <w:t xml:space="preserve"> </w:t>
      </w:r>
      <w:r>
        <w:rPr>
          <w:sz w:val="19"/>
        </w:rPr>
        <w:t>8</w:t>
      </w:r>
      <w:r>
        <w:rPr>
          <w:spacing w:val="5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11</w:t>
      </w:r>
      <w:r>
        <w:rPr>
          <w:spacing w:val="8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decreto</w:t>
      </w:r>
      <w:r>
        <w:rPr>
          <w:spacing w:val="7"/>
          <w:sz w:val="19"/>
        </w:rPr>
        <w:t xml:space="preserve"> </w:t>
      </w:r>
      <w:r>
        <w:rPr>
          <w:sz w:val="19"/>
        </w:rPr>
        <w:t>legislativo</w:t>
      </w:r>
      <w:r>
        <w:rPr>
          <w:spacing w:val="1"/>
          <w:sz w:val="19"/>
        </w:rPr>
        <w:t xml:space="preserve"> </w:t>
      </w:r>
      <w:r>
        <w:rPr>
          <w:sz w:val="19"/>
        </w:rPr>
        <w:t>19</w:t>
      </w:r>
      <w:r>
        <w:rPr>
          <w:spacing w:val="11"/>
          <w:sz w:val="19"/>
        </w:rPr>
        <w:t xml:space="preserve"> </w:t>
      </w:r>
      <w:r>
        <w:rPr>
          <w:sz w:val="19"/>
        </w:rPr>
        <w:t>febbraio</w:t>
      </w:r>
      <w:r>
        <w:rPr>
          <w:spacing w:val="11"/>
          <w:sz w:val="19"/>
        </w:rPr>
        <w:t xml:space="preserve"> </w:t>
      </w:r>
      <w:r>
        <w:rPr>
          <w:sz w:val="19"/>
        </w:rPr>
        <w:t>2004,</w:t>
      </w:r>
      <w:r>
        <w:rPr>
          <w:spacing w:val="11"/>
          <w:sz w:val="19"/>
        </w:rPr>
        <w:t xml:space="preserve"> </w:t>
      </w:r>
      <w:r>
        <w:rPr>
          <w:sz w:val="19"/>
        </w:rPr>
        <w:t>n.</w:t>
      </w:r>
      <w:r>
        <w:rPr>
          <w:spacing w:val="11"/>
          <w:sz w:val="19"/>
        </w:rPr>
        <w:t xml:space="preserve"> </w:t>
      </w:r>
      <w:r>
        <w:rPr>
          <w:sz w:val="19"/>
        </w:rPr>
        <w:t>59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successive</w:t>
      </w:r>
      <w:r>
        <w:rPr>
          <w:spacing w:val="12"/>
          <w:sz w:val="19"/>
        </w:rPr>
        <w:t xml:space="preserve"> </w:t>
      </w:r>
      <w:r>
        <w:rPr>
          <w:sz w:val="19"/>
        </w:rPr>
        <w:t>modificazioni,</w:t>
      </w:r>
      <w:r>
        <w:rPr>
          <w:spacing w:val="11"/>
          <w:sz w:val="19"/>
        </w:rPr>
        <w:t xml:space="preserve"> </w:t>
      </w:r>
      <w:r>
        <w:rPr>
          <w:sz w:val="19"/>
        </w:rPr>
        <w:t>nell’articolo</w:t>
      </w:r>
      <w:r>
        <w:rPr>
          <w:spacing w:val="12"/>
          <w:sz w:val="19"/>
        </w:rPr>
        <w:t xml:space="preserve"> </w:t>
      </w:r>
      <w:r>
        <w:rPr>
          <w:sz w:val="19"/>
        </w:rPr>
        <w:t>1</w:t>
      </w:r>
      <w:r>
        <w:rPr>
          <w:spacing w:val="12"/>
          <w:sz w:val="19"/>
        </w:rPr>
        <w:t xml:space="preserve"> </w:t>
      </w:r>
      <w:r>
        <w:rPr>
          <w:sz w:val="19"/>
        </w:rPr>
        <w:t>del</w:t>
      </w:r>
      <w:r>
        <w:rPr>
          <w:spacing w:val="12"/>
          <w:sz w:val="19"/>
        </w:rPr>
        <w:t xml:space="preserve"> </w:t>
      </w:r>
      <w:r>
        <w:rPr>
          <w:sz w:val="19"/>
        </w:rPr>
        <w:t>decreto</w:t>
      </w:r>
      <w:r>
        <w:rPr>
          <w:spacing w:val="11"/>
          <w:sz w:val="19"/>
        </w:rPr>
        <w:t xml:space="preserve"> </w:t>
      </w:r>
      <w:r>
        <w:rPr>
          <w:sz w:val="19"/>
        </w:rPr>
        <w:t>legislativo</w:t>
      </w:r>
      <w:r>
        <w:rPr>
          <w:spacing w:val="12"/>
          <w:sz w:val="19"/>
        </w:rPr>
        <w:t xml:space="preserve"> </w:t>
      </w:r>
      <w:r>
        <w:rPr>
          <w:sz w:val="19"/>
        </w:rPr>
        <w:t>15</w:t>
      </w:r>
      <w:r>
        <w:rPr>
          <w:spacing w:val="12"/>
          <w:sz w:val="19"/>
        </w:rPr>
        <w:t xml:space="preserve"> </w:t>
      </w:r>
      <w:r>
        <w:rPr>
          <w:sz w:val="19"/>
        </w:rPr>
        <w:t>aprile</w:t>
      </w:r>
      <w:r>
        <w:rPr>
          <w:spacing w:val="11"/>
          <w:sz w:val="19"/>
        </w:rPr>
        <w:t xml:space="preserve"> </w:t>
      </w:r>
      <w:r>
        <w:rPr>
          <w:sz w:val="19"/>
        </w:rPr>
        <w:t>2005,</w:t>
      </w:r>
      <w:r>
        <w:rPr>
          <w:spacing w:val="11"/>
          <w:sz w:val="19"/>
        </w:rPr>
        <w:t xml:space="preserve"> </w:t>
      </w:r>
      <w:r>
        <w:rPr>
          <w:sz w:val="19"/>
        </w:rPr>
        <w:t>n.</w:t>
      </w:r>
      <w:r>
        <w:rPr>
          <w:spacing w:val="11"/>
          <w:sz w:val="19"/>
        </w:rPr>
        <w:t xml:space="preserve"> </w:t>
      </w:r>
      <w:r>
        <w:rPr>
          <w:sz w:val="19"/>
        </w:rPr>
        <w:t>76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12"/>
          <w:sz w:val="19"/>
        </w:rPr>
        <w:t xml:space="preserve"> </w:t>
      </w:r>
      <w:r>
        <w:rPr>
          <w:sz w:val="19"/>
        </w:rPr>
        <w:t>successive</w:t>
      </w:r>
    </w:p>
    <w:p w14:paraId="2898EFBF" w14:textId="77777777" w:rsidR="00BD7EDE" w:rsidRDefault="00872944">
      <w:pPr>
        <w:spacing w:before="1" w:line="218" w:lineRule="exact"/>
        <w:ind w:left="115"/>
        <w:rPr>
          <w:sz w:val="19"/>
        </w:rPr>
      </w:pPr>
      <w:r>
        <w:rPr>
          <w:sz w:val="19"/>
        </w:rPr>
        <w:t>modificazioni,</w:t>
      </w:r>
      <w:r>
        <w:rPr>
          <w:spacing w:val="19"/>
          <w:sz w:val="19"/>
        </w:rPr>
        <w:t xml:space="preserve"> </w:t>
      </w:r>
      <w:r>
        <w:rPr>
          <w:sz w:val="19"/>
        </w:rPr>
        <w:t>nel</w:t>
      </w:r>
      <w:r>
        <w:rPr>
          <w:spacing w:val="19"/>
          <w:sz w:val="19"/>
        </w:rPr>
        <w:t xml:space="preserve"> </w:t>
      </w:r>
      <w:r>
        <w:rPr>
          <w:sz w:val="19"/>
        </w:rPr>
        <w:t>comma</w:t>
      </w:r>
      <w:r>
        <w:rPr>
          <w:spacing w:val="19"/>
          <w:sz w:val="19"/>
        </w:rPr>
        <w:t xml:space="preserve"> </w:t>
      </w:r>
      <w:r>
        <w:rPr>
          <w:sz w:val="19"/>
        </w:rPr>
        <w:t>622,</w:t>
      </w:r>
      <w:r>
        <w:rPr>
          <w:spacing w:val="20"/>
          <w:sz w:val="19"/>
        </w:rPr>
        <w:t xml:space="preserve"> </w:t>
      </w:r>
      <w:r>
        <w:rPr>
          <w:sz w:val="19"/>
        </w:rPr>
        <w:t>articolo</w:t>
      </w:r>
      <w:r>
        <w:rPr>
          <w:spacing w:val="19"/>
          <w:sz w:val="19"/>
        </w:rPr>
        <w:t xml:space="preserve"> </w:t>
      </w:r>
      <w:r>
        <w:rPr>
          <w:sz w:val="19"/>
        </w:rPr>
        <w:t>1</w:t>
      </w:r>
      <w:r>
        <w:rPr>
          <w:spacing w:val="19"/>
          <w:sz w:val="19"/>
        </w:rPr>
        <w:t xml:space="preserve"> </w:t>
      </w:r>
      <w:r>
        <w:rPr>
          <w:sz w:val="19"/>
        </w:rPr>
        <w:t>della</w:t>
      </w:r>
      <w:r>
        <w:rPr>
          <w:spacing w:val="19"/>
          <w:sz w:val="19"/>
        </w:rPr>
        <w:t xml:space="preserve"> </w:t>
      </w:r>
      <w:r>
        <w:rPr>
          <w:sz w:val="19"/>
        </w:rPr>
        <w:t>legge</w:t>
      </w:r>
      <w:r>
        <w:rPr>
          <w:spacing w:val="19"/>
          <w:sz w:val="19"/>
        </w:rPr>
        <w:t xml:space="preserve"> </w:t>
      </w:r>
      <w:r>
        <w:rPr>
          <w:sz w:val="19"/>
        </w:rPr>
        <w:t>27</w:t>
      </w:r>
      <w:r>
        <w:rPr>
          <w:spacing w:val="20"/>
          <w:sz w:val="19"/>
        </w:rPr>
        <w:t xml:space="preserve"> </w:t>
      </w:r>
      <w:r>
        <w:rPr>
          <w:sz w:val="19"/>
        </w:rPr>
        <w:t>dicembre</w:t>
      </w:r>
      <w:r>
        <w:rPr>
          <w:spacing w:val="19"/>
          <w:sz w:val="19"/>
        </w:rPr>
        <w:t xml:space="preserve"> </w:t>
      </w:r>
      <w:r>
        <w:rPr>
          <w:sz w:val="19"/>
        </w:rPr>
        <w:t>2006,</w:t>
      </w:r>
      <w:r>
        <w:rPr>
          <w:spacing w:val="17"/>
          <w:sz w:val="19"/>
        </w:rPr>
        <w:t xml:space="preserve"> </w:t>
      </w:r>
      <w:r>
        <w:rPr>
          <w:sz w:val="19"/>
        </w:rPr>
        <w:t>n.</w:t>
      </w:r>
      <w:r>
        <w:rPr>
          <w:spacing w:val="18"/>
          <w:sz w:val="19"/>
        </w:rPr>
        <w:t xml:space="preserve"> </w:t>
      </w:r>
      <w:r>
        <w:rPr>
          <w:sz w:val="19"/>
        </w:rPr>
        <w:t>296</w:t>
      </w:r>
      <w:r>
        <w:rPr>
          <w:spacing w:val="20"/>
          <w:sz w:val="19"/>
        </w:rPr>
        <w:t xml:space="preserve"> </w:t>
      </w:r>
      <w:r>
        <w:rPr>
          <w:sz w:val="19"/>
        </w:rPr>
        <w:t>(finanziaria</w:t>
      </w:r>
      <w:r>
        <w:rPr>
          <w:spacing w:val="19"/>
          <w:sz w:val="19"/>
        </w:rPr>
        <w:t xml:space="preserve"> </w:t>
      </w:r>
      <w:r>
        <w:rPr>
          <w:sz w:val="19"/>
        </w:rPr>
        <w:t>2007)</w:t>
      </w:r>
      <w:r>
        <w:rPr>
          <w:spacing w:val="18"/>
          <w:sz w:val="19"/>
        </w:rPr>
        <w:t xml:space="preserve"> 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z w:val="19"/>
        </w:rPr>
        <w:t>negli</w:t>
      </w:r>
      <w:r>
        <w:rPr>
          <w:spacing w:val="19"/>
          <w:sz w:val="19"/>
        </w:rPr>
        <w:t xml:space="preserve"> </w:t>
      </w:r>
      <w:r>
        <w:rPr>
          <w:sz w:val="19"/>
        </w:rPr>
        <w:t>articoli</w:t>
      </w:r>
      <w:r>
        <w:rPr>
          <w:spacing w:val="19"/>
          <w:sz w:val="19"/>
        </w:rPr>
        <w:t xml:space="preserve"> </w:t>
      </w:r>
      <w:r>
        <w:rPr>
          <w:sz w:val="19"/>
        </w:rPr>
        <w:t>4,</w:t>
      </w:r>
      <w:r>
        <w:rPr>
          <w:spacing w:val="20"/>
          <w:sz w:val="19"/>
        </w:rPr>
        <w:t xml:space="preserve"> </w:t>
      </w:r>
      <w:r>
        <w:rPr>
          <w:sz w:val="19"/>
        </w:rPr>
        <w:t>6</w:t>
      </w:r>
      <w:r>
        <w:rPr>
          <w:spacing w:val="19"/>
          <w:sz w:val="19"/>
        </w:rPr>
        <w:t xml:space="preserve"> </w:t>
      </w:r>
      <w:r>
        <w:rPr>
          <w:sz w:val="19"/>
        </w:rPr>
        <w:t>e</w:t>
      </w:r>
      <w:r>
        <w:rPr>
          <w:spacing w:val="19"/>
          <w:sz w:val="19"/>
        </w:rPr>
        <w:t xml:space="preserve"> </w:t>
      </w:r>
      <w:r>
        <w:rPr>
          <w:sz w:val="19"/>
        </w:rPr>
        <w:t>8</w:t>
      </w:r>
    </w:p>
    <w:p w14:paraId="0E322D5C" w14:textId="77777777" w:rsidR="00BD7EDE" w:rsidRDefault="00872944">
      <w:pPr>
        <w:spacing w:line="218" w:lineRule="exact"/>
        <w:ind w:left="115"/>
        <w:rPr>
          <w:sz w:val="19"/>
        </w:rPr>
      </w:pPr>
      <w:r>
        <w:rPr>
          <w:sz w:val="19"/>
        </w:rPr>
        <w:t>dell’ordinanza</w:t>
      </w:r>
      <w:r>
        <w:rPr>
          <w:spacing w:val="-3"/>
          <w:sz w:val="19"/>
        </w:rPr>
        <w:t xml:space="preserve"> </w:t>
      </w:r>
      <w:r>
        <w:rPr>
          <w:sz w:val="19"/>
        </w:rPr>
        <w:t>ministeriale</w:t>
      </w:r>
      <w:r>
        <w:rPr>
          <w:spacing w:val="-3"/>
          <w:sz w:val="19"/>
        </w:rPr>
        <w:t xml:space="preserve"> </w:t>
      </w:r>
      <w:r>
        <w:rPr>
          <w:sz w:val="19"/>
        </w:rPr>
        <w:t>21</w:t>
      </w:r>
      <w:r>
        <w:rPr>
          <w:spacing w:val="-4"/>
          <w:sz w:val="19"/>
        </w:rPr>
        <w:t xml:space="preserve"> </w:t>
      </w:r>
      <w:r>
        <w:rPr>
          <w:sz w:val="19"/>
        </w:rPr>
        <w:t>maggio</w:t>
      </w:r>
      <w:r>
        <w:rPr>
          <w:spacing w:val="-2"/>
          <w:sz w:val="19"/>
        </w:rPr>
        <w:t xml:space="preserve"> </w:t>
      </w:r>
      <w:r>
        <w:rPr>
          <w:sz w:val="19"/>
        </w:rPr>
        <w:t>2001,</w:t>
      </w:r>
      <w:r>
        <w:rPr>
          <w:spacing w:val="-5"/>
          <w:sz w:val="19"/>
        </w:rPr>
        <w:t xml:space="preserve"> </w:t>
      </w:r>
      <w:r>
        <w:rPr>
          <w:sz w:val="19"/>
        </w:rPr>
        <w:t>n.</w:t>
      </w:r>
      <w:r>
        <w:rPr>
          <w:spacing w:val="-5"/>
          <w:sz w:val="19"/>
        </w:rPr>
        <w:t xml:space="preserve"> </w:t>
      </w:r>
      <w:r>
        <w:rPr>
          <w:sz w:val="19"/>
        </w:rPr>
        <w:t>90.</w:t>
      </w:r>
    </w:p>
    <w:p w14:paraId="3602D406" w14:textId="77777777" w:rsidR="00BD7EDE" w:rsidRDefault="00BD7EDE">
      <w:pPr>
        <w:pStyle w:val="Corpotesto"/>
        <w:ind w:left="0"/>
        <w:jc w:val="left"/>
        <w:rPr>
          <w:sz w:val="19"/>
        </w:rPr>
      </w:pPr>
    </w:p>
    <w:p w14:paraId="258CCD76" w14:textId="77777777" w:rsidR="00BD7EDE" w:rsidRDefault="00872944">
      <w:pPr>
        <w:spacing w:before="1"/>
        <w:ind w:left="115"/>
        <w:rPr>
          <w:i/>
          <w:sz w:val="19"/>
        </w:rPr>
      </w:pPr>
      <w:r>
        <w:rPr>
          <w:i/>
          <w:sz w:val="19"/>
        </w:rPr>
        <w:t>Candidati</w:t>
      </w:r>
    </w:p>
    <w:p w14:paraId="25B2F532" w14:textId="77777777" w:rsidR="00BD7EDE" w:rsidRDefault="00872944">
      <w:pPr>
        <w:spacing w:before="1"/>
        <w:ind w:left="115" w:right="158"/>
        <w:jc w:val="both"/>
        <w:rPr>
          <w:sz w:val="19"/>
        </w:rPr>
      </w:pPr>
      <w:r>
        <w:rPr>
          <w:sz w:val="19"/>
        </w:rPr>
        <w:t xml:space="preserve">Gli alunni che, ai fini dell’assolvimento dell’obbligo di </w:t>
      </w:r>
      <w:r>
        <w:rPr>
          <w:sz w:val="19"/>
        </w:rPr>
        <w:t>istruzione, frequentano scuole non statali non paritarie oppure si</w:t>
      </w:r>
      <w:r>
        <w:rPr>
          <w:spacing w:val="1"/>
          <w:sz w:val="19"/>
        </w:rPr>
        <w:t xml:space="preserve"> </w:t>
      </w:r>
      <w:r>
        <w:rPr>
          <w:sz w:val="19"/>
        </w:rPr>
        <w:t>avvalgono di istruzione parentale, e i cui genitori hanno fornito annualmente relativa comunicazione preventiva al dirigente</w:t>
      </w:r>
      <w:r>
        <w:rPr>
          <w:spacing w:val="1"/>
          <w:sz w:val="19"/>
        </w:rPr>
        <w:t xml:space="preserve"> </w:t>
      </w:r>
      <w:r>
        <w:rPr>
          <w:sz w:val="19"/>
        </w:rPr>
        <w:t>scolastico del territorio di residenza, devono chiedere, ai fini</w:t>
      </w:r>
      <w:r>
        <w:rPr>
          <w:sz w:val="19"/>
        </w:rPr>
        <w:t xml:space="preserve"> dell’ammissione alla classe successiva o al successivo grado di</w:t>
      </w:r>
      <w:r>
        <w:rPr>
          <w:spacing w:val="1"/>
          <w:sz w:val="19"/>
        </w:rPr>
        <w:t xml:space="preserve"> </w:t>
      </w:r>
      <w:r>
        <w:rPr>
          <w:sz w:val="19"/>
        </w:rPr>
        <w:t>istruzione, di sostenere in qualità di candidati esterni gli esami di idoneità o di licenza presso una scuola statale o paritaria nei</w:t>
      </w:r>
      <w:r>
        <w:rPr>
          <w:spacing w:val="1"/>
          <w:sz w:val="19"/>
        </w:rPr>
        <w:t xml:space="preserve"> </w:t>
      </w:r>
      <w:r>
        <w:rPr>
          <w:sz w:val="19"/>
        </w:rPr>
        <w:t>termini sotto indicati. Per i candidati esterni provenien</w:t>
      </w:r>
      <w:r>
        <w:rPr>
          <w:sz w:val="19"/>
        </w:rPr>
        <w:t>ti da istruzione parentale l’esame di idoneità, ai fini dell’accertamento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dell’assolvimento dell’obbligo di istruzione, </w:t>
      </w:r>
      <w:proofErr w:type="spellStart"/>
      <w:r>
        <w:rPr>
          <w:sz w:val="19"/>
        </w:rPr>
        <w:t>é</w:t>
      </w:r>
      <w:proofErr w:type="spellEnd"/>
      <w:r>
        <w:rPr>
          <w:sz w:val="19"/>
        </w:rPr>
        <w:t xml:space="preserve"> dovuto annualmente, mentre per quelli provenienti da scuola non statale non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paritaria l’esame di idoneità </w:t>
      </w:r>
      <w:proofErr w:type="spellStart"/>
      <w:r>
        <w:rPr>
          <w:sz w:val="19"/>
        </w:rPr>
        <w:t>é</w:t>
      </w:r>
      <w:proofErr w:type="spellEnd"/>
      <w:r>
        <w:rPr>
          <w:sz w:val="19"/>
        </w:rPr>
        <w:t xml:space="preserve"> previsto soltanto al termi</w:t>
      </w:r>
      <w:r>
        <w:rPr>
          <w:sz w:val="19"/>
        </w:rPr>
        <w:t>ne della scuola primaria o in caso di passaggio a scuole statali o</w:t>
      </w:r>
      <w:r>
        <w:rPr>
          <w:spacing w:val="1"/>
          <w:sz w:val="19"/>
        </w:rPr>
        <w:t xml:space="preserve"> </w:t>
      </w:r>
      <w:r>
        <w:rPr>
          <w:sz w:val="19"/>
        </w:rPr>
        <w:t>paritarie.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2"/>
          <w:sz w:val="19"/>
        </w:rPr>
        <w:t xml:space="preserve"> </w:t>
      </w:r>
      <w:r>
        <w:rPr>
          <w:sz w:val="19"/>
        </w:rPr>
        <w:t>possono</w:t>
      </w:r>
      <w:r>
        <w:rPr>
          <w:spacing w:val="2"/>
          <w:sz w:val="19"/>
        </w:rPr>
        <w:t xml:space="preserve"> </w:t>
      </w:r>
      <w:r>
        <w:rPr>
          <w:sz w:val="19"/>
        </w:rPr>
        <w:t>sostenere</w:t>
      </w:r>
      <w:r>
        <w:rPr>
          <w:spacing w:val="3"/>
          <w:sz w:val="19"/>
        </w:rPr>
        <w:t xml:space="preserve"> </w:t>
      </w:r>
      <w:r>
        <w:rPr>
          <w:sz w:val="19"/>
        </w:rPr>
        <w:t>gli</w:t>
      </w:r>
      <w:r>
        <w:rPr>
          <w:spacing w:val="2"/>
          <w:sz w:val="19"/>
        </w:rPr>
        <w:t xml:space="preserve"> </w:t>
      </w:r>
      <w:r>
        <w:rPr>
          <w:sz w:val="19"/>
        </w:rPr>
        <w:t>esami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idoneità</w:t>
      </w:r>
      <w:r>
        <w:rPr>
          <w:spacing w:val="3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Stato</w:t>
      </w:r>
      <w:r>
        <w:rPr>
          <w:spacing w:val="2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qualità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2"/>
          <w:sz w:val="19"/>
        </w:rPr>
        <w:t xml:space="preserve"> </w:t>
      </w:r>
      <w:r>
        <w:rPr>
          <w:sz w:val="19"/>
        </w:rPr>
        <w:t>candidati</w:t>
      </w:r>
      <w:r>
        <w:rPr>
          <w:spacing w:val="4"/>
          <w:sz w:val="19"/>
        </w:rPr>
        <w:t xml:space="preserve"> </w:t>
      </w:r>
      <w:r>
        <w:rPr>
          <w:sz w:val="19"/>
        </w:rPr>
        <w:t>esterni,</w:t>
      </w:r>
      <w:r>
        <w:rPr>
          <w:spacing w:val="2"/>
          <w:sz w:val="19"/>
        </w:rPr>
        <w:t xml:space="preserve"> </w:t>
      </w:r>
      <w:r>
        <w:rPr>
          <w:sz w:val="19"/>
        </w:rPr>
        <w:t>al</w:t>
      </w:r>
      <w:r>
        <w:rPr>
          <w:spacing w:val="4"/>
          <w:sz w:val="19"/>
        </w:rPr>
        <w:t xml:space="preserve"> </w:t>
      </w:r>
      <w:r>
        <w:rPr>
          <w:sz w:val="19"/>
        </w:rPr>
        <w:t>termine</w:t>
      </w:r>
      <w:r>
        <w:rPr>
          <w:spacing w:val="1"/>
          <w:sz w:val="19"/>
        </w:rPr>
        <w:t xml:space="preserve"> </w:t>
      </w:r>
      <w:r>
        <w:rPr>
          <w:sz w:val="19"/>
        </w:rPr>
        <w:t>dell’anno</w:t>
      </w:r>
      <w:r>
        <w:rPr>
          <w:spacing w:val="2"/>
          <w:sz w:val="19"/>
        </w:rPr>
        <w:t xml:space="preserve"> </w:t>
      </w:r>
      <w:r>
        <w:rPr>
          <w:sz w:val="19"/>
        </w:rPr>
        <w:t>scolastico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e ove non si siano ritirati prima del 15 marzo, </w:t>
      </w:r>
      <w:r>
        <w:rPr>
          <w:sz w:val="19"/>
        </w:rPr>
        <w:t>coloro che abbiano frequentato, nel medesimo anno scolastico, da alunni interni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-3"/>
          <w:sz w:val="19"/>
        </w:rPr>
        <w:t xml:space="preserve"> </w:t>
      </w:r>
      <w:r>
        <w:rPr>
          <w:sz w:val="19"/>
        </w:rPr>
        <w:t>classe di</w:t>
      </w:r>
      <w:r>
        <w:rPr>
          <w:spacing w:val="1"/>
          <w:sz w:val="19"/>
        </w:rPr>
        <w:t xml:space="preserve"> </w:t>
      </w:r>
      <w:r>
        <w:rPr>
          <w:sz w:val="19"/>
        </w:rPr>
        <w:t>scuola</w:t>
      </w:r>
      <w:r>
        <w:rPr>
          <w:spacing w:val="-1"/>
          <w:sz w:val="19"/>
        </w:rPr>
        <w:t xml:space="preserve"> </w:t>
      </w:r>
      <w:r>
        <w:rPr>
          <w:sz w:val="19"/>
        </w:rPr>
        <w:t>statale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paritaria</w:t>
      </w:r>
      <w:r>
        <w:rPr>
          <w:spacing w:val="-1"/>
          <w:sz w:val="19"/>
        </w:rPr>
        <w:t xml:space="preserve"> </w:t>
      </w:r>
      <w:r>
        <w:rPr>
          <w:sz w:val="19"/>
        </w:rPr>
        <w:t>indipendentemente</w:t>
      </w:r>
      <w:r>
        <w:rPr>
          <w:spacing w:val="-2"/>
          <w:sz w:val="19"/>
        </w:rPr>
        <w:t xml:space="preserve"> </w:t>
      </w:r>
      <w:r>
        <w:rPr>
          <w:sz w:val="19"/>
        </w:rPr>
        <w:t>dal</w:t>
      </w:r>
      <w:r>
        <w:rPr>
          <w:spacing w:val="-1"/>
          <w:sz w:val="19"/>
        </w:rPr>
        <w:t xml:space="preserve"> </w:t>
      </w:r>
      <w:r>
        <w:rPr>
          <w:sz w:val="19"/>
        </w:rPr>
        <w:t>fatto</w:t>
      </w:r>
      <w:r>
        <w:rPr>
          <w:spacing w:val="-1"/>
          <w:sz w:val="19"/>
        </w:rPr>
        <w:t xml:space="preserve"> </w:t>
      </w:r>
      <w:r>
        <w:rPr>
          <w:sz w:val="19"/>
        </w:rPr>
        <w:t>che:</w:t>
      </w:r>
    </w:p>
    <w:p w14:paraId="5D754406" w14:textId="77777777" w:rsidR="00BD7EDE" w:rsidRDefault="00872944">
      <w:pPr>
        <w:pStyle w:val="Paragrafoelenco"/>
        <w:numPr>
          <w:ilvl w:val="0"/>
          <w:numId w:val="3"/>
        </w:numPr>
        <w:tabs>
          <w:tab w:val="left" w:pos="884"/>
        </w:tabs>
        <w:spacing w:before="8"/>
        <w:ind w:left="884" w:hanging="223"/>
        <w:rPr>
          <w:sz w:val="19"/>
        </w:rPr>
      </w:pPr>
      <w:r>
        <w:rPr>
          <w:sz w:val="19"/>
        </w:rPr>
        <w:t>siano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meno</w:t>
      </w:r>
      <w:r>
        <w:rPr>
          <w:spacing w:val="-4"/>
          <w:sz w:val="19"/>
        </w:rPr>
        <w:t xml:space="preserve"> </w:t>
      </w:r>
      <w:r>
        <w:rPr>
          <w:sz w:val="19"/>
        </w:rPr>
        <w:t>stati</w:t>
      </w:r>
      <w:r>
        <w:rPr>
          <w:spacing w:val="-4"/>
          <w:sz w:val="19"/>
        </w:rPr>
        <w:t xml:space="preserve"> </w:t>
      </w:r>
      <w:r>
        <w:rPr>
          <w:sz w:val="19"/>
        </w:rPr>
        <w:t>scrutinati</w:t>
      </w:r>
      <w:r>
        <w:rPr>
          <w:spacing w:val="-4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l’ammissione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classe</w:t>
      </w:r>
      <w:r>
        <w:rPr>
          <w:spacing w:val="-3"/>
          <w:sz w:val="19"/>
        </w:rPr>
        <w:t xml:space="preserve"> </w:t>
      </w:r>
      <w:r>
        <w:rPr>
          <w:sz w:val="19"/>
        </w:rPr>
        <w:t>successiva</w:t>
      </w:r>
      <w:r>
        <w:rPr>
          <w:spacing w:val="-3"/>
          <w:sz w:val="19"/>
        </w:rPr>
        <w:t xml:space="preserve"> </w:t>
      </w:r>
      <w:r>
        <w:rPr>
          <w:sz w:val="19"/>
        </w:rPr>
        <w:t>ed</w:t>
      </w:r>
      <w:r>
        <w:rPr>
          <w:spacing w:val="-4"/>
          <w:sz w:val="19"/>
        </w:rPr>
        <w:t xml:space="preserve"> </w:t>
      </w:r>
      <w:r>
        <w:rPr>
          <w:sz w:val="19"/>
        </w:rPr>
        <w:t>all’esame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Stato;</w:t>
      </w:r>
    </w:p>
    <w:p w14:paraId="76BF713E" w14:textId="77777777" w:rsidR="00BD7EDE" w:rsidRDefault="00872944">
      <w:pPr>
        <w:pStyle w:val="Paragrafoelenco"/>
        <w:numPr>
          <w:ilvl w:val="0"/>
          <w:numId w:val="3"/>
        </w:numPr>
        <w:tabs>
          <w:tab w:val="left" w:pos="836"/>
        </w:tabs>
        <w:spacing w:before="14"/>
        <w:ind w:left="836" w:hanging="175"/>
        <w:rPr>
          <w:sz w:val="19"/>
        </w:rPr>
      </w:pPr>
      <w:r>
        <w:rPr>
          <w:sz w:val="19"/>
        </w:rPr>
        <w:t>siano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meno</w:t>
      </w:r>
      <w:r>
        <w:rPr>
          <w:spacing w:val="-3"/>
          <w:sz w:val="19"/>
        </w:rPr>
        <w:t xml:space="preserve"> </w:t>
      </w:r>
      <w:r>
        <w:rPr>
          <w:sz w:val="19"/>
        </w:rPr>
        <w:t>stati</w:t>
      </w:r>
      <w:r>
        <w:rPr>
          <w:spacing w:val="-4"/>
          <w:sz w:val="19"/>
        </w:rPr>
        <w:t xml:space="preserve"> </w:t>
      </w:r>
      <w:r>
        <w:rPr>
          <w:sz w:val="19"/>
        </w:rPr>
        <w:t>ammessi,</w:t>
      </w:r>
      <w:r>
        <w:rPr>
          <w:spacing w:val="-2"/>
          <w:sz w:val="19"/>
        </w:rPr>
        <w:t xml:space="preserve"> </w:t>
      </w:r>
      <w:r>
        <w:rPr>
          <w:sz w:val="19"/>
        </w:rPr>
        <w:t>se</w:t>
      </w:r>
      <w:r>
        <w:rPr>
          <w:spacing w:val="-3"/>
          <w:sz w:val="19"/>
        </w:rPr>
        <w:t xml:space="preserve"> </w:t>
      </w:r>
      <w:r>
        <w:rPr>
          <w:sz w:val="19"/>
        </w:rPr>
        <w:t>scrutinati,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tale</w:t>
      </w:r>
      <w:r>
        <w:rPr>
          <w:spacing w:val="-3"/>
          <w:sz w:val="19"/>
        </w:rPr>
        <w:t xml:space="preserve"> </w:t>
      </w:r>
      <w:r>
        <w:rPr>
          <w:sz w:val="19"/>
        </w:rPr>
        <w:t>classe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all’esame;</w:t>
      </w:r>
    </w:p>
    <w:p w14:paraId="29685A46" w14:textId="77777777" w:rsidR="00BD7EDE" w:rsidRDefault="00872944">
      <w:pPr>
        <w:pStyle w:val="Paragrafoelenco"/>
        <w:numPr>
          <w:ilvl w:val="0"/>
          <w:numId w:val="3"/>
        </w:numPr>
        <w:tabs>
          <w:tab w:val="left" w:pos="836"/>
        </w:tabs>
        <w:spacing w:before="13" w:line="252" w:lineRule="auto"/>
        <w:ind w:right="360" w:hanging="236"/>
        <w:rPr>
          <w:sz w:val="19"/>
        </w:rPr>
      </w:pPr>
      <w:r>
        <w:rPr>
          <w:sz w:val="19"/>
        </w:rPr>
        <w:t>siano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possesso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requisito</w:t>
      </w:r>
      <w:r>
        <w:rPr>
          <w:spacing w:val="-3"/>
          <w:sz w:val="19"/>
        </w:rPr>
        <w:t xml:space="preserve"> </w:t>
      </w:r>
      <w:r>
        <w:rPr>
          <w:sz w:val="19"/>
        </w:rPr>
        <w:t>dell’età</w:t>
      </w:r>
      <w:r>
        <w:rPr>
          <w:spacing w:val="-3"/>
          <w:sz w:val="19"/>
        </w:rPr>
        <w:t xml:space="preserve"> </w:t>
      </w:r>
      <w:r>
        <w:rPr>
          <w:sz w:val="19"/>
        </w:rPr>
        <w:t>per</w:t>
      </w:r>
      <w:r>
        <w:rPr>
          <w:spacing w:val="-4"/>
          <w:sz w:val="19"/>
        </w:rPr>
        <w:t xml:space="preserve"> </w:t>
      </w:r>
      <w:r>
        <w:rPr>
          <w:sz w:val="19"/>
        </w:rPr>
        <w:t>l’accesso</w:t>
      </w:r>
      <w:r>
        <w:rPr>
          <w:spacing w:val="-4"/>
          <w:sz w:val="19"/>
        </w:rPr>
        <w:t xml:space="preserve"> </w:t>
      </w:r>
      <w:r>
        <w:rPr>
          <w:sz w:val="19"/>
        </w:rPr>
        <w:t>all’esame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Stato</w:t>
      </w:r>
      <w:r>
        <w:rPr>
          <w:spacing w:val="-2"/>
          <w:sz w:val="19"/>
        </w:rPr>
        <w:t xml:space="preserve"> </w:t>
      </w:r>
      <w:r>
        <w:rPr>
          <w:sz w:val="19"/>
        </w:rPr>
        <w:t>ovvero</w:t>
      </w:r>
      <w:r>
        <w:rPr>
          <w:spacing w:val="-4"/>
          <w:sz w:val="19"/>
        </w:rPr>
        <w:t xml:space="preserve"> </w:t>
      </w:r>
      <w:r>
        <w:rPr>
          <w:sz w:val="19"/>
        </w:rPr>
        <w:t>ad</w:t>
      </w:r>
      <w:r>
        <w:rPr>
          <w:spacing w:val="-2"/>
          <w:sz w:val="19"/>
        </w:rPr>
        <w:t xml:space="preserve"> </w:t>
      </w:r>
      <w:r>
        <w:rPr>
          <w:sz w:val="19"/>
        </w:rPr>
        <w:t>una</w:t>
      </w:r>
      <w:r>
        <w:rPr>
          <w:spacing w:val="-5"/>
          <w:sz w:val="19"/>
        </w:rPr>
        <w:t xml:space="preserve"> </w:t>
      </w:r>
      <w:r>
        <w:rPr>
          <w:sz w:val="19"/>
        </w:rPr>
        <w:t>qualunque</w:t>
      </w:r>
      <w:r>
        <w:rPr>
          <w:spacing w:val="-4"/>
          <w:sz w:val="19"/>
        </w:rPr>
        <w:t xml:space="preserve"> </w:t>
      </w:r>
      <w:r>
        <w:rPr>
          <w:sz w:val="19"/>
        </w:rPr>
        <w:t>classe</w:t>
      </w:r>
      <w:r>
        <w:rPr>
          <w:spacing w:val="-3"/>
          <w:sz w:val="19"/>
        </w:rPr>
        <w:t xml:space="preserve"> </w:t>
      </w:r>
      <w:r>
        <w:rPr>
          <w:sz w:val="19"/>
        </w:rPr>
        <w:t>superiore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quella</w:t>
      </w:r>
      <w:r>
        <w:rPr>
          <w:spacing w:val="-1"/>
          <w:sz w:val="19"/>
        </w:rPr>
        <w:t xml:space="preserve"> </w:t>
      </w:r>
      <w:r>
        <w:rPr>
          <w:sz w:val="19"/>
        </w:rPr>
        <w:t>frequentata.</w:t>
      </w:r>
    </w:p>
    <w:p w14:paraId="235C07EC" w14:textId="77777777" w:rsidR="00BD7EDE" w:rsidRDefault="00BD7EDE">
      <w:pPr>
        <w:pStyle w:val="Corpotesto"/>
        <w:spacing w:before="1"/>
        <w:ind w:left="0"/>
        <w:jc w:val="left"/>
        <w:rPr>
          <w:sz w:val="18"/>
        </w:rPr>
      </w:pPr>
    </w:p>
    <w:p w14:paraId="1CA8B012" w14:textId="77777777" w:rsidR="00BD7EDE" w:rsidRDefault="00872944">
      <w:pPr>
        <w:spacing w:line="218" w:lineRule="exact"/>
        <w:ind w:left="115"/>
        <w:jc w:val="both"/>
        <w:rPr>
          <w:i/>
          <w:sz w:val="19"/>
        </w:rPr>
      </w:pPr>
      <w:r>
        <w:rPr>
          <w:i/>
          <w:sz w:val="19"/>
        </w:rPr>
        <w:t>Requisiti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ammissione</w:t>
      </w:r>
    </w:p>
    <w:p w14:paraId="0E775305" w14:textId="77777777" w:rsidR="00BD7EDE" w:rsidRDefault="00872944">
      <w:pPr>
        <w:ind w:left="115" w:right="158"/>
        <w:jc w:val="both"/>
        <w:rPr>
          <w:sz w:val="19"/>
        </w:rPr>
      </w:pPr>
      <w:r>
        <w:rPr>
          <w:sz w:val="19"/>
        </w:rPr>
        <w:t xml:space="preserve">L’accesso </w:t>
      </w:r>
      <w:r>
        <w:rPr>
          <w:sz w:val="19"/>
        </w:rPr>
        <w:t>all’esame di idoneità per le classi seconda, terza, quarta e quinta della scuola primaria e per la prima classe della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scuola secondaria di primo grado </w:t>
      </w:r>
      <w:proofErr w:type="spellStart"/>
      <w:r>
        <w:rPr>
          <w:sz w:val="19"/>
        </w:rPr>
        <w:t>é</w:t>
      </w:r>
      <w:proofErr w:type="spellEnd"/>
      <w:r>
        <w:rPr>
          <w:sz w:val="19"/>
        </w:rPr>
        <w:t xml:space="preserve"> </w:t>
      </w:r>
      <w:r>
        <w:rPr>
          <w:sz w:val="19"/>
        </w:rPr>
        <w:t>consentito a coloro che, entro il 31 dicembre dello stesso anno in cui sostengono l’esame,</w:t>
      </w:r>
      <w:r>
        <w:rPr>
          <w:spacing w:val="1"/>
          <w:sz w:val="19"/>
        </w:rPr>
        <w:t xml:space="preserve"> </w:t>
      </w:r>
      <w:r>
        <w:rPr>
          <w:sz w:val="19"/>
        </w:rPr>
        <w:t>abbiano</w:t>
      </w:r>
      <w:r>
        <w:rPr>
          <w:spacing w:val="-2"/>
          <w:sz w:val="19"/>
        </w:rPr>
        <w:t xml:space="preserve"> </w:t>
      </w:r>
      <w:r>
        <w:rPr>
          <w:sz w:val="19"/>
        </w:rPr>
        <w:t>comp</w:t>
      </w:r>
      <w:r>
        <w:rPr>
          <w:sz w:val="19"/>
        </w:rPr>
        <w:t>iuto o</w:t>
      </w:r>
      <w:r>
        <w:rPr>
          <w:spacing w:val="-2"/>
          <w:sz w:val="19"/>
        </w:rPr>
        <w:t xml:space="preserve"> </w:t>
      </w:r>
      <w:r>
        <w:rPr>
          <w:sz w:val="19"/>
        </w:rPr>
        <w:t>compiano</w:t>
      </w:r>
      <w:r>
        <w:rPr>
          <w:spacing w:val="-2"/>
          <w:sz w:val="19"/>
        </w:rPr>
        <w:t xml:space="preserve"> </w:t>
      </w:r>
      <w:r>
        <w:rPr>
          <w:sz w:val="19"/>
        </w:rPr>
        <w:t>rispettivamente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sesto, il</w:t>
      </w:r>
      <w:r>
        <w:rPr>
          <w:spacing w:val="-2"/>
          <w:sz w:val="19"/>
        </w:rPr>
        <w:t xml:space="preserve"> </w:t>
      </w:r>
      <w:r>
        <w:rPr>
          <w:sz w:val="19"/>
        </w:rPr>
        <w:t>settimo,</w:t>
      </w:r>
      <w:r>
        <w:rPr>
          <w:spacing w:val="-3"/>
          <w:sz w:val="19"/>
        </w:rPr>
        <w:t xml:space="preserve"> </w:t>
      </w:r>
      <w:r>
        <w:rPr>
          <w:sz w:val="19"/>
        </w:rPr>
        <w:t>l’ottavo,</w:t>
      </w:r>
      <w:r>
        <w:rPr>
          <w:spacing w:val="-3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nono e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-1"/>
          <w:sz w:val="19"/>
        </w:rPr>
        <w:t xml:space="preserve"> </w:t>
      </w:r>
      <w:r>
        <w:rPr>
          <w:sz w:val="19"/>
        </w:rPr>
        <w:t>decimo</w:t>
      </w:r>
      <w:r>
        <w:rPr>
          <w:spacing w:val="-2"/>
          <w:sz w:val="19"/>
        </w:rPr>
        <w:t xml:space="preserve"> </w:t>
      </w:r>
      <w:r>
        <w:rPr>
          <w:sz w:val="19"/>
        </w:rPr>
        <w:t>anno</w:t>
      </w:r>
      <w:r>
        <w:rPr>
          <w:spacing w:val="-2"/>
          <w:sz w:val="19"/>
        </w:rPr>
        <w:t xml:space="preserve"> </w:t>
      </w:r>
      <w:r>
        <w:rPr>
          <w:sz w:val="19"/>
        </w:rPr>
        <w:t>di età.</w:t>
      </w:r>
    </w:p>
    <w:p w14:paraId="12B8AE4D" w14:textId="77777777" w:rsidR="00BD7EDE" w:rsidRDefault="00872944">
      <w:pPr>
        <w:spacing w:before="2"/>
        <w:ind w:left="115" w:right="156"/>
        <w:jc w:val="both"/>
        <w:rPr>
          <w:sz w:val="19"/>
        </w:rPr>
      </w:pPr>
      <w:r>
        <w:rPr>
          <w:sz w:val="19"/>
        </w:rPr>
        <w:t xml:space="preserve">L’accesso agli esami di idoneità per </w:t>
      </w:r>
      <w:proofErr w:type="gramStart"/>
      <w:r>
        <w:rPr>
          <w:sz w:val="19"/>
        </w:rPr>
        <w:t>le classe</w:t>
      </w:r>
      <w:proofErr w:type="gramEnd"/>
      <w:r>
        <w:rPr>
          <w:sz w:val="19"/>
        </w:rPr>
        <w:t xml:space="preserve"> seconda e terza della scuola secondaria di primo grado </w:t>
      </w:r>
      <w:proofErr w:type="spellStart"/>
      <w:r>
        <w:rPr>
          <w:sz w:val="19"/>
        </w:rPr>
        <w:t>é</w:t>
      </w:r>
      <w:proofErr w:type="spellEnd"/>
      <w:r>
        <w:rPr>
          <w:sz w:val="19"/>
        </w:rPr>
        <w:t xml:space="preserve"> consentito a coloro che,</w:t>
      </w:r>
      <w:r>
        <w:rPr>
          <w:spacing w:val="-45"/>
          <w:sz w:val="19"/>
        </w:rPr>
        <w:t xml:space="preserve"> </w:t>
      </w:r>
      <w:r>
        <w:rPr>
          <w:sz w:val="19"/>
        </w:rPr>
        <w:t>entro il 30 aprile dello stesso anno in cui sostengono l’esame, abbiano compiuto o compiano rispettivamente l’undicesimo e il</w:t>
      </w:r>
      <w:r>
        <w:rPr>
          <w:spacing w:val="1"/>
          <w:sz w:val="19"/>
        </w:rPr>
        <w:t xml:space="preserve"> </w:t>
      </w:r>
      <w:r>
        <w:rPr>
          <w:sz w:val="19"/>
        </w:rPr>
        <w:t>d</w:t>
      </w:r>
      <w:r>
        <w:rPr>
          <w:sz w:val="19"/>
        </w:rPr>
        <w:t>odicesimo anno di età e che siano in possesso dell’attestazione di ammissione al primo anno di scuola secondaria di primo</w:t>
      </w:r>
      <w:r>
        <w:rPr>
          <w:spacing w:val="1"/>
          <w:sz w:val="19"/>
        </w:rPr>
        <w:t xml:space="preserve"> </w:t>
      </w:r>
      <w:r>
        <w:rPr>
          <w:sz w:val="19"/>
        </w:rPr>
        <w:t>grado.</w:t>
      </w:r>
    </w:p>
    <w:p w14:paraId="52037E63" w14:textId="77777777" w:rsidR="00BD7EDE" w:rsidRDefault="00872944">
      <w:pPr>
        <w:pStyle w:val="Corpotesto"/>
        <w:spacing w:before="1"/>
        <w:ind w:right="155"/>
      </w:pPr>
      <w:r>
        <w:t xml:space="preserve">L’accesso all’esame di Stato al termine del primo ciclo di istruzione </w:t>
      </w:r>
      <w:proofErr w:type="spellStart"/>
      <w:r>
        <w:t>é</w:t>
      </w:r>
      <w:proofErr w:type="spellEnd"/>
      <w:r>
        <w:t xml:space="preserve"> consentito ai candidati esterni che abbiano</w:t>
      </w:r>
      <w:r>
        <w:rPr>
          <w:spacing w:val="1"/>
        </w:rPr>
        <w:t xml:space="preserve"> </w:t>
      </w:r>
      <w:r>
        <w:t>compiuto, e</w:t>
      </w:r>
      <w:r>
        <w:t>ntro il 30 aprile dell'anno scolastico in cui si svolge l’esame, il tredicesimo anno di età e che siano in</w:t>
      </w:r>
      <w:r>
        <w:rPr>
          <w:spacing w:val="1"/>
        </w:rPr>
        <w:t xml:space="preserve"> </w:t>
      </w:r>
      <w:r>
        <w:t>possesso dell’attestato di ammissione alla prima classe della scuola secondaria di primo grado. Sono inoltre ammessi i</w:t>
      </w:r>
      <w:r>
        <w:rPr>
          <w:spacing w:val="1"/>
        </w:rPr>
        <w:t xml:space="preserve"> </w:t>
      </w:r>
      <w:r>
        <w:t>candidati che abbiano consegui</w:t>
      </w:r>
      <w:r>
        <w:t>to la predetta ammissione da almeno un triennio e i candidati che nell'anno in corso</w:t>
      </w:r>
      <w:r>
        <w:rPr>
          <w:spacing w:val="1"/>
        </w:rPr>
        <w:t xml:space="preserve"> </w:t>
      </w:r>
      <w:r>
        <w:t>compiano</w:t>
      </w:r>
      <w:r>
        <w:rPr>
          <w:spacing w:val="-1"/>
        </w:rPr>
        <w:t xml:space="preserve"> </w:t>
      </w:r>
      <w:r>
        <w:t>ventitré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di età.</w:t>
      </w:r>
    </w:p>
    <w:p w14:paraId="6B148191" w14:textId="77777777" w:rsidR="00BD7EDE" w:rsidRDefault="00BD7EDE">
      <w:pPr>
        <w:pStyle w:val="Corpotesto"/>
        <w:spacing w:before="6"/>
        <w:ind w:left="0"/>
        <w:jc w:val="left"/>
        <w:rPr>
          <w:sz w:val="19"/>
        </w:rPr>
      </w:pPr>
    </w:p>
    <w:p w14:paraId="0CBB7D35" w14:textId="77777777" w:rsidR="00BD7EDE" w:rsidRDefault="00872944">
      <w:pPr>
        <w:ind w:left="115"/>
        <w:jc w:val="both"/>
        <w:rPr>
          <w:i/>
          <w:sz w:val="20"/>
        </w:rPr>
      </w:pPr>
      <w:r>
        <w:rPr>
          <w:i/>
          <w:sz w:val="20"/>
        </w:rPr>
        <w:t>Domande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iscrizione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termini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previsti</w:t>
      </w:r>
    </w:p>
    <w:p w14:paraId="0FBF1287" w14:textId="77777777" w:rsidR="00BD7EDE" w:rsidRDefault="00872944">
      <w:pPr>
        <w:pStyle w:val="Corpotesto"/>
        <w:spacing w:before="2"/>
        <w:ind w:right="152"/>
      </w:pPr>
      <w:r>
        <w:t>I genitori o gli esercenti la patria potestà dei candidati esterni, per i quali intendono chiedere</w:t>
      </w:r>
      <w:r>
        <w:t xml:space="preserve"> l’iscrizione ad esame di</w:t>
      </w:r>
      <w:r>
        <w:rPr>
          <w:spacing w:val="1"/>
        </w:rPr>
        <w:t xml:space="preserve"> </w:t>
      </w:r>
      <w:r>
        <w:t>idoneità o all’esame di Stato, presentano domanda in carta semplice al dirigente della scuola statale o paritaria prescelta,</w:t>
      </w:r>
      <w:r>
        <w:rPr>
          <w:spacing w:val="-47"/>
        </w:rPr>
        <w:t xml:space="preserve"> </w:t>
      </w:r>
      <w:r>
        <w:t xml:space="preserve">fornendo, come dichiarazione sostitutiva di certificazione, i necessari dati anagrafici dell’alunno, gli </w:t>
      </w:r>
      <w:r>
        <w:t>elementi essenziali</w:t>
      </w:r>
      <w:r>
        <w:rPr>
          <w:spacing w:val="1"/>
        </w:rPr>
        <w:t xml:space="preserve"> </w:t>
      </w:r>
      <w:r>
        <w:t>del suo curricolo scolastico e la dichiarazione di non frequenza di scuola statale o paritaria nell’anno in corso o di</w:t>
      </w:r>
      <w:r>
        <w:rPr>
          <w:spacing w:val="1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ritiro da</w:t>
      </w:r>
      <w:r>
        <w:rPr>
          <w:spacing w:val="-1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entro il 15 marzo.</w:t>
      </w:r>
    </w:p>
    <w:p w14:paraId="30368854" w14:textId="77777777" w:rsidR="00BD7EDE" w:rsidRDefault="00872944">
      <w:pPr>
        <w:pStyle w:val="Corpotesto"/>
        <w:spacing w:before="4" w:line="242" w:lineRule="auto"/>
        <w:ind w:right="163"/>
      </w:pPr>
      <w:r>
        <w:t xml:space="preserve">Per accedere all’esame di idoneità o di Stato i candidati esterni </w:t>
      </w:r>
      <w:r>
        <w:t>devono presentare domanda di iscrizione ad una scuola</w:t>
      </w:r>
      <w:r>
        <w:rPr>
          <w:spacing w:val="1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o paritaria</w:t>
      </w:r>
      <w:r>
        <w:rPr>
          <w:spacing w:val="-1"/>
        </w:rPr>
        <w:t xml:space="preserve"> </w:t>
      </w:r>
      <w:r>
        <w:t>entro il 30</w:t>
      </w:r>
      <w:r>
        <w:rPr>
          <w:spacing w:val="-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dell’anno scolastico di</w:t>
      </w:r>
      <w:r>
        <w:rPr>
          <w:spacing w:val="-2"/>
        </w:rPr>
        <w:t xml:space="preserve"> </w:t>
      </w:r>
      <w:r>
        <w:t>riferimento.</w:t>
      </w:r>
    </w:p>
    <w:p w14:paraId="3718DCB4" w14:textId="77777777" w:rsidR="00BD7EDE" w:rsidRDefault="00BD7EDE">
      <w:pPr>
        <w:pStyle w:val="Corpotesto"/>
        <w:spacing w:before="10"/>
        <w:ind w:left="0"/>
        <w:jc w:val="left"/>
        <w:rPr>
          <w:sz w:val="18"/>
        </w:rPr>
      </w:pPr>
    </w:p>
    <w:p w14:paraId="4FD7A53B" w14:textId="77777777" w:rsidR="00BD7EDE" w:rsidRDefault="00872944">
      <w:pPr>
        <w:ind w:left="115"/>
        <w:jc w:val="both"/>
        <w:rPr>
          <w:i/>
          <w:sz w:val="20"/>
        </w:rPr>
      </w:pPr>
      <w:r>
        <w:rPr>
          <w:i/>
          <w:sz w:val="20"/>
        </w:rPr>
        <w:t>Calendario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d’esame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d’esame</w:t>
      </w:r>
    </w:p>
    <w:p w14:paraId="1EEA98FC" w14:textId="77777777" w:rsidR="00BD7EDE" w:rsidRDefault="00872944">
      <w:pPr>
        <w:pStyle w:val="Corpotesto"/>
        <w:spacing w:line="242" w:lineRule="auto"/>
        <w:ind w:right="160"/>
      </w:pPr>
      <w:r>
        <w:t xml:space="preserve">Il dirigente scolastico, sentito il collegio dei docenti, determina il </w:t>
      </w:r>
      <w:r>
        <w:t>calendario delle prove dell’esame di idoneità che si</w:t>
      </w:r>
      <w:r>
        <w:rPr>
          <w:spacing w:val="1"/>
        </w:rPr>
        <w:t xml:space="preserve"> </w:t>
      </w:r>
      <w:r>
        <w:t>svolgono</w:t>
      </w:r>
      <w:r>
        <w:rPr>
          <w:spacing w:val="-1"/>
        </w:rPr>
        <w:t xml:space="preserve"> </w:t>
      </w:r>
      <w:r>
        <w:t>in una</w:t>
      </w:r>
      <w:r>
        <w:rPr>
          <w:spacing w:val="-1"/>
        </w:rPr>
        <w:t xml:space="preserve"> </w:t>
      </w:r>
      <w:r>
        <w:t>sessione</w:t>
      </w:r>
      <w:r>
        <w:rPr>
          <w:spacing w:val="1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 giugno.</w:t>
      </w:r>
    </w:p>
    <w:p w14:paraId="28FBB924" w14:textId="77777777" w:rsidR="00BD7EDE" w:rsidRDefault="00872944">
      <w:pPr>
        <w:pStyle w:val="Corpotesto"/>
        <w:spacing w:line="242" w:lineRule="auto"/>
        <w:ind w:right="161"/>
      </w:pPr>
      <w:r>
        <w:t>Le prove degli esami di idoneità vertono sui piani di studio delle classi per le quali i candidati non siano in possesso di</w:t>
      </w:r>
      <w:r>
        <w:rPr>
          <w:spacing w:val="1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o di idoneità.</w:t>
      </w:r>
    </w:p>
    <w:p w14:paraId="5BFA5964" w14:textId="77777777" w:rsidR="00BD7EDE" w:rsidRDefault="00872944">
      <w:pPr>
        <w:pStyle w:val="Corpotesto"/>
        <w:ind w:right="160"/>
      </w:pPr>
      <w:r>
        <w:t>L’</w:t>
      </w:r>
      <w:r>
        <w:t>esame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classi</w:t>
      </w:r>
      <w:r>
        <w:rPr>
          <w:spacing w:val="16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primaria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prima</w:t>
      </w:r>
      <w:r>
        <w:rPr>
          <w:spacing w:val="15"/>
        </w:rPr>
        <w:t xml:space="preserve"> </w:t>
      </w:r>
      <w:r>
        <w:t>classe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secondaria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grado</w:t>
      </w:r>
      <w:r>
        <w:rPr>
          <w:spacing w:val="13"/>
        </w:rPr>
        <w:t xml:space="preserve"> </w:t>
      </w:r>
      <w:r>
        <w:t>consiste</w:t>
      </w:r>
      <w:r>
        <w:rPr>
          <w:spacing w:val="16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due prove scritte, riguardanti, rispettivamente l’area linguistica e l’area matematica ed in un colloquio inteso ad</w:t>
      </w:r>
      <w:r>
        <w:rPr>
          <w:spacing w:val="1"/>
        </w:rPr>
        <w:t xml:space="preserve"> </w:t>
      </w:r>
      <w:r>
        <w:t>accertare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dell’alunno alla</w:t>
      </w:r>
      <w:r>
        <w:rPr>
          <w:spacing w:val="-2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sostiene</w:t>
      </w:r>
      <w:r>
        <w:rPr>
          <w:spacing w:val="-1"/>
        </w:rPr>
        <w:t xml:space="preserve"> </w:t>
      </w:r>
      <w:r>
        <w:t>l’esame.</w:t>
      </w:r>
    </w:p>
    <w:p w14:paraId="2E443DD3" w14:textId="77777777" w:rsidR="00BD7EDE" w:rsidRDefault="00872944">
      <w:pPr>
        <w:pStyle w:val="Corpotesto"/>
        <w:ind w:right="159"/>
      </w:pPr>
      <w:r>
        <w:t>L’esame di idoneità alle classi seconda e terza della scuola secondaria di I grado consiste nelle prove scritte di italiano,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matematica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ad</w:t>
      </w:r>
      <w:r>
        <w:t>ottata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esame,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pluridisciplinare su</w:t>
      </w:r>
      <w:r>
        <w:rPr>
          <w:spacing w:val="-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materie</w:t>
      </w:r>
      <w:r>
        <w:rPr>
          <w:spacing w:val="-1"/>
        </w:rPr>
        <w:t xml:space="preserve"> </w:t>
      </w:r>
      <w:r>
        <w:t>di studio.</w:t>
      </w:r>
    </w:p>
    <w:p w14:paraId="0B04A218" w14:textId="77777777" w:rsidR="00BD7EDE" w:rsidRDefault="00872944">
      <w:pPr>
        <w:pStyle w:val="Corpotesto"/>
        <w:spacing w:before="1" w:line="242" w:lineRule="auto"/>
        <w:ind w:right="152"/>
      </w:pPr>
      <w:r>
        <w:t>La valutazione delle prove e effettuata collegialmente dalle commissioni con l’attribuzione, a maggioranza, di voti</w:t>
      </w:r>
      <w:r>
        <w:rPr>
          <w:spacing w:val="1"/>
        </w:rPr>
        <w:t xml:space="preserve"> </w:t>
      </w:r>
      <w:r>
        <w:t>numerici</w:t>
      </w:r>
      <w:r>
        <w:rPr>
          <w:spacing w:val="-2"/>
        </w:rPr>
        <w:t xml:space="preserve"> </w:t>
      </w:r>
      <w:r>
        <w:t>espressi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decimi.</w:t>
      </w:r>
      <w:r>
        <w:rPr>
          <w:spacing w:val="-1"/>
        </w:rPr>
        <w:t xml:space="preserve"> </w:t>
      </w:r>
      <w:r>
        <w:t>L’es</w:t>
      </w:r>
      <w:r>
        <w:t xml:space="preserve">ame </w:t>
      </w:r>
      <w:proofErr w:type="spellStart"/>
      <w:r>
        <w:t>é</w:t>
      </w:r>
      <w:proofErr w:type="spellEnd"/>
      <w:r>
        <w:rPr>
          <w:spacing w:val="-2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ottiene almeno</w:t>
      </w:r>
      <w:r>
        <w:rPr>
          <w:spacing w:val="-1"/>
        </w:rPr>
        <w:t xml:space="preserve"> </w:t>
      </w:r>
      <w:r>
        <w:t>sei/decimi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d’esame.</w:t>
      </w:r>
    </w:p>
    <w:p w14:paraId="4BCB2F69" w14:textId="77777777" w:rsidR="00BD7EDE" w:rsidRDefault="00872944">
      <w:pPr>
        <w:pStyle w:val="Corpotesto"/>
        <w:spacing w:line="242" w:lineRule="auto"/>
        <w:ind w:right="163"/>
      </w:pPr>
      <w:r>
        <w:t>I candidati il cui esame abbia avuto esito negativo, possono essere ammessi a frequentare altra classe inferiore, a</w:t>
      </w:r>
      <w:r>
        <w:rPr>
          <w:spacing w:val="1"/>
        </w:rPr>
        <w:t xml:space="preserve"> </w:t>
      </w:r>
      <w:r>
        <w:t>giudizio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esaminatrice.</w:t>
      </w:r>
    </w:p>
    <w:p w14:paraId="4CE6ADEE" w14:textId="77777777" w:rsidR="00BD7EDE" w:rsidRDefault="00872944">
      <w:pPr>
        <w:pStyle w:val="Corpotesto"/>
        <w:ind w:right="161"/>
      </w:pPr>
      <w:r>
        <w:t xml:space="preserve">L’esito degli esami di idoneità </w:t>
      </w:r>
      <w:proofErr w:type="spellStart"/>
      <w:r>
        <w:t>é</w:t>
      </w:r>
      <w:proofErr w:type="spellEnd"/>
      <w:r>
        <w:t xml:space="preserve"> pubblicato all’albo della scuola con la</w:t>
      </w:r>
      <w:r>
        <w:t xml:space="preserve"> </w:t>
      </w:r>
      <w:r>
        <w:t>sola indicazione: idoneo/non idoneo alla classe.</w:t>
      </w:r>
      <w:r>
        <w:rPr>
          <w:spacing w:val="1"/>
        </w:rPr>
        <w:t xml:space="preserve"> </w:t>
      </w:r>
      <w:r>
        <w:t>Al candidato che supera l’esame di idoneità viene rilasciato un certificato recante indicazione dell’esito dell’esame</w:t>
      </w:r>
      <w:r>
        <w:rPr>
          <w:spacing w:val="1"/>
        </w:rPr>
        <w:t xml:space="preserve"> </w:t>
      </w:r>
      <w:r>
        <w:t>sostenuto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t xml:space="preserve"> voti</w:t>
      </w:r>
      <w:r>
        <w:rPr>
          <w:spacing w:val="-2"/>
        </w:rPr>
        <w:t xml:space="preserve"> </w:t>
      </w:r>
      <w:r>
        <w:t>attribuiti alle</w:t>
      </w:r>
      <w:r>
        <w:rPr>
          <w:spacing w:val="-1"/>
        </w:rPr>
        <w:t xml:space="preserve"> </w:t>
      </w:r>
      <w:r>
        <w:t>singole</w:t>
      </w:r>
      <w:r>
        <w:rPr>
          <w:spacing w:val="-1"/>
        </w:rPr>
        <w:t xml:space="preserve"> </w:t>
      </w:r>
      <w:r>
        <w:t>prove.</w:t>
      </w:r>
    </w:p>
    <w:sectPr w:rsidR="00BD7EDE">
      <w:pgSz w:w="11900" w:h="16840"/>
      <w:pgMar w:top="560" w:right="980" w:bottom="460" w:left="102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6036" w14:textId="77777777" w:rsidR="00BD7EDE" w:rsidRDefault="00872944">
      <w:r>
        <w:separator/>
      </w:r>
    </w:p>
  </w:endnote>
  <w:endnote w:type="continuationSeparator" w:id="0">
    <w:p w14:paraId="24264762" w14:textId="77777777" w:rsidR="00BD7EDE" w:rsidRDefault="0087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F0C0" w14:textId="77777777" w:rsidR="00BD7EDE" w:rsidRDefault="00872944">
    <w:pPr>
      <w:pStyle w:val="Corpotesto"/>
      <w:spacing w:line="14" w:lineRule="auto"/>
      <w:ind w:left="0"/>
      <w:jc w:val="left"/>
    </w:pPr>
    <w:r>
      <w:pict w14:anchorId="3027E28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5pt;margin-top:817.55pt;width:262.05pt;height:10.9pt;z-index:-251656192;mso-position-horizontal-relative:page;mso-position-vertical-relative:page;mso-width-relative:page;mso-height-relative:page" filled="f" stroked="f">
          <v:textbox inset="0,0,0,0">
            <w:txbxContent>
              <w:p w14:paraId="2EDFFE5D" w14:textId="77777777" w:rsidR="00BD7EDE" w:rsidRDefault="00872944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ammissione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esami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idoneità/Esame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Stato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conclusivo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ciclo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istruzione</w:t>
                </w:r>
              </w:p>
            </w:txbxContent>
          </v:textbox>
          <w10:wrap anchorx="page" anchory="page"/>
        </v:shape>
      </w:pict>
    </w:r>
    <w:r>
      <w:pict w14:anchorId="052A1F87">
        <v:shape id="_x0000_s2050" type="#_x0000_t202" style="position:absolute;margin-left:510pt;margin-top:817.55pt;width:17.2pt;height:10.9pt;z-index:-251655168;mso-position-horizontal-relative:page;mso-position-vertical-relative:page;mso-width-relative:page;mso-height-relative:page" filled="f" stroked="f">
          <v:textbox inset="0,0,0,0">
            <w:txbxContent>
              <w:p w14:paraId="184EAA83" w14:textId="77777777" w:rsidR="00BD7EDE" w:rsidRDefault="00872944">
                <w:pPr>
                  <w:spacing w:before="13"/>
                  <w:ind w:left="60"/>
                  <w:rPr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75F1" w14:textId="77777777" w:rsidR="00BD7EDE" w:rsidRDefault="00872944">
      <w:r>
        <w:separator/>
      </w:r>
    </w:p>
  </w:footnote>
  <w:footnote w:type="continuationSeparator" w:id="0">
    <w:p w14:paraId="7FEB6D72" w14:textId="77777777" w:rsidR="00BD7EDE" w:rsidRDefault="0087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•"/>
      <w:lvlJc w:val="left"/>
      <w:pPr>
        <w:ind w:left="288" w:hanging="172"/>
      </w:pPr>
      <w:rPr>
        <w:rFonts w:ascii="Trebuchet MS" w:eastAsia="Trebuchet MS" w:hAnsi="Trebuchet MS" w:cs="Trebuchet MS" w:hint="default"/>
        <w:w w:val="67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242" w:hanging="172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204" w:hanging="17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66" w:hanging="17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28" w:hanging="17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90" w:hanging="17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2" w:hanging="17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14" w:hanging="17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6" w:hanging="172"/>
      </w:pPr>
      <w:rPr>
        <w:rFonts w:hint="default"/>
        <w:lang w:val="it-IT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•"/>
      <w:lvlJc w:val="left"/>
      <w:pPr>
        <w:ind w:left="468" w:hanging="206"/>
      </w:pPr>
      <w:rPr>
        <w:rFonts w:hint="default"/>
        <w:w w:val="67"/>
        <w:lang w:val="it-IT" w:eastAsia="en-US" w:bidi="ar-SA"/>
      </w:rPr>
    </w:lvl>
    <w:lvl w:ilvl="1">
      <w:numFmt w:val="bullet"/>
      <w:lvlText w:val="•"/>
      <w:lvlJc w:val="left"/>
      <w:pPr>
        <w:ind w:left="1404" w:hanging="206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48" w:hanging="20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2" w:hanging="2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36" w:hanging="2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0" w:hanging="2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24" w:hanging="2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8" w:hanging="2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2" w:hanging="206"/>
      </w:pPr>
      <w:rPr>
        <w:rFonts w:hint="default"/>
        <w:lang w:val="it-IT" w:eastAsia="en-US" w:bidi="ar-SA"/>
      </w:rPr>
    </w:lvl>
  </w:abstractNum>
  <w:abstractNum w:abstractNumId="2" w15:restartNumberingAfterBreak="0">
    <w:nsid w:val="59ADCABA"/>
    <w:multiLevelType w:val="multilevel"/>
    <w:tmpl w:val="59ADCABA"/>
    <w:lvl w:ilvl="0">
      <w:numFmt w:val="bullet"/>
      <w:lvlText w:val="–"/>
      <w:lvlJc w:val="left"/>
      <w:pPr>
        <w:ind w:left="897" w:hanging="222"/>
      </w:pPr>
      <w:rPr>
        <w:rFonts w:ascii="Trebuchet MS" w:eastAsia="Trebuchet MS" w:hAnsi="Trebuchet MS" w:cs="Trebuchet MS" w:hint="default"/>
        <w:w w:val="136"/>
        <w:sz w:val="19"/>
        <w:szCs w:val="19"/>
        <w:lang w:val="it-IT" w:eastAsia="en-US" w:bidi="ar-SA"/>
      </w:rPr>
    </w:lvl>
    <w:lvl w:ilvl="1">
      <w:numFmt w:val="bullet"/>
      <w:lvlText w:val="•"/>
      <w:lvlJc w:val="left"/>
      <w:pPr>
        <w:ind w:left="1800" w:hanging="222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00" w:hanging="2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0" w:hanging="2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00" w:hanging="2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00" w:hanging="2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0" w:hanging="2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0" w:hanging="2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0" w:hanging="2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EDE"/>
    <w:rsid w:val="00872944"/>
    <w:rsid w:val="00BD7EDE"/>
    <w:rsid w:val="4B7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3595C1"/>
  <w15:docId w15:val="{1B5B87E3-CD94-4369-9A16-8F3EF06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spacing w:before="2"/>
      <w:ind w:left="102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5"/>
      <w:ind w:left="480" w:hanging="17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Riservato Alunni</cp:lastModifiedBy>
  <cp:revision>2</cp:revision>
  <dcterms:created xsi:type="dcterms:W3CDTF">2024-03-04T10:46:00Z</dcterms:created>
  <dcterms:modified xsi:type="dcterms:W3CDTF">2024-03-04T10:46:00Z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2017-01-31T00:00:00Z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E8BD8BB4981748FCA6716F266C539025_13</vt:lpwstr>
  </property>
</Properties>
</file>